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245b" w14:textId="0ec2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2020 года № С-70/2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22 декабря 2021 года № 7С-17/3. Зарегистрировано в Министерстве юстиции Республики Казахстан 23 декабря 2021 года № 25940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2021-2023 годы" от 24 декабря 2020 года № С-70/2 (зарегистрировано в Реестре государственной регистрации нормативных правовых актов под № 8304)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6 299 655,7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1 122 411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12 072,8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5 149 261,9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6 466 793,6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25 604,2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61 905,8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61 045,7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61 045,7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(-253 787,8)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253 787,8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6299655,7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477999,8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подъездной дороги в селе Ключи сельского округа Бозайгыр Шортандинского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в селе Новоселовка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36-ти квартирного дома по адресу: поселок Шортанды Шортандинского района Акмолинской области (улица Новая 2) (привязка) (на строительство жилья для социально уязвимых слоев населения)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дома по адресу: поселок Шортанды Шортандинского района Акмолинской области (улица Новая 2) (привязка) (на строительство жилья для малообеспеченных многодетных семей)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2. Сети электроснабжения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1. Сети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7С-17/3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841689,4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антикоррупционную тематику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 "Енбек" 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Афганской войны к празднованию 30-летия Дня Независимости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 к празднованию 30-летия Дня Независимости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котельной с тепловыми сетями в селе Дамса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уставного капитала государственного коммунального предприятия на праве хозяйственного ведения "Шортанды Су" при акимате Шортандинского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 на новых участках села Бозайгыр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водозаборных скважин и водовода в селе Раевка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Егемен – селе Гуляй Поле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водовода и разводящих сетей водоснабжения села Ключи Шортандинского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блок-модульной установки водоснабжения села Новографское Шортандинского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36 - ти квартирного жилого дома в поселке Шортанды Шортандинского района Акмолинской области (по улице Новая 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к 36 – ти квартирному жилому дому в поселке Шортанды Шортандинского района Акмолинской области (по улице Новая 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2. Сети электроснабжения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1. Сети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