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e87bd" w14:textId="3ae87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и норм субсидий на пестициды, биоагенты (энтомофаги), а также объемы субсидий на пестициды, биоагенты (энтомофаги) по Актюбинской области на 2021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11 мая 2021 года № 150. Зарегистрировано Департаментом юстиции Актюбинской области 12 мая 2021 года № 8293.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78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субсидирования повышения урожайности и качества продукции растениеводства, утвержденных приказом Министра сельского хозяйства Республики Казахстан от 30 марта 2020 года № 107, зарегистрированным в Реестре государственной регистрации нормативных правовых актов № 20209, акимат Актюбинской области 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перечень и нормы субсидий на пестициды, биоагенты (энтомофаги) по Актюбинской области на 2021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объемы субсидий на пестициды, биоагенты (энтомофаги) по Актюбинской области на 2021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сельского хозяйства Актюбинской области"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Актюбинской области после его официального опубликования.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Актюбинской области.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Актюбинской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Уразалин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 акимата Актюбинской области от 11 мая 2021 года № 150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и нормы субсидий на пестициды, биоагенты (энтомофаги) по Актюбинской обласи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Действующее вещество по группам пестицидов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 (литр, килограмм)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субсидий на 1 литр (килограмм) пестицида (аналога), тенге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ГЕРБИЦИДЫ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диметиламинная соль, 720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ДЕЗОРМОН, 72% водный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ДИАМИН, 72%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СТРИГ, 72%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ГРЕЙН ЭКСТРА 2,4-Д,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ГРЕЙН,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АМИНСПРЕЙ,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ВАЛСАМИН, 72%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ПИЛАР 2,4-Д, 72%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ФАНАТ,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ФЛЕКС,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диметиламинная соль, 722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КОРСО, 72% водный раствор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диметиламинная соль, 860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 860, водный раствор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+ оксим дикамбы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ЧИСТАЛАН, 40%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2,4-Д дихлорфеноксиуксусной кислоты в виде 2-этилгексилового эфира, 905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ЭСТЕР СУПЕР,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дихлорфеноксиуксусной кислоты в виде 2-этилгексилового эфира, 600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ЭСТЕТ,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литр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1 128,6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ГРОЗА, 60%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2,4-Д дихлорфеноксиуксусной кислоты, 344 грамм/литр + дикамба, 120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ФЛЕКС ДУО, водный раствор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литр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2-этилгексиловый эфир 2,4-Д кислоты, 552 грамм/литр + дикамба, 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БРЭМБО,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сложного 2-этилгексилового эфира, 410 грамм/литр + флорасулам, 7,4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БАЛЕРИНА, суспензионная эмульсия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1 696,5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 ПРЕМИУМ, суспензионная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ЭЛАНТ ЭКСТРА,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АБСИНТИУМ, суспензионная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2 - этилгексилового эфира, 500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ЗЕРНОМАКС,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1 056,0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ОКТАПОН ЭКСТРА,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2 - этилгексилового эфира, 850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ЭСКАДРОН 70,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1 408,0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ТАУЭРСПРЕЙ, 85%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ЭСТЕРОН,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 КОРСО, эмульгируемый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2 - этилгексилового эфира, 905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1 117,5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ГЕКСИЛ 905,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РОБУСТО СУПЕР,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ЭСТЕРОН 600,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 ЭКСТРА 905,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ЭФИРАКС,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2 - этилгексиловый эфир клопиралида, 500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ЭЛЬФ,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2 - этилгексилового эфира, 300 грамм/литр + флорасулам, 3, 7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ПРИМАДОННА, суспензионная 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2,4 - Д кислота в виде 2 - этилгексилового эфира, 420 грамм/литр + 2 - этилгексиловый эфир дикамбы кислоты, 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ЭЛАНТ ПРЕМИУМ,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2 - этилгексилового эфира, 564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ЭЛАНТ,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2 - этилгексилового эфира, 564 грамм/литр + метсульфурон - метил, 600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ЭЛАМЕТ, заводская бинарная упаковка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2 - этилгексилового эфира, 564 грамм/литр + триасульфурон, 750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БИАТЛОН, заводская бинарная упаковка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2 - этилгексилового эфира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Д–АРМОН–Эфир, 72%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2 - этилгексилового эфира, 950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ЗЕНИТ, концентрат коллоидного раствора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1 425,0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КЛИАРАП,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ЭФИОН СУПЕР,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диметиламинной соли, 344 грамм/литр + дикамбы кислота в виде диметиламинной соли, 120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ДИАМАКС, водный раствор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смеси аминных солей, 550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АЙКОН ФОРТЕ, водный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2,4-Д кислота, 410 грамм/литр + клопиралид, 40 грамм/литр в виде сложных 2-этилгексиловых эфиров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КЛОПЭФИР,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грамм/литр МЦПА кислоты, в виде диметиламинной, калиевой и натриевой солей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ГЕРБИТОКС, водорастворимый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азимсульфурон, 500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ОЛИВЕР, водно-диспергируемые гранулы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128 928,5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ГУЛЛИВЕР,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ЕССЕНЛИВЕР,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757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ФУХУА ГЛИФОСАТ 757, водорастворимые гранулы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ФЕЛИКС 757 %,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ЖОЙКЫН ДАРА,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ФАРАОН ГАРАНТ 757,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аминопиралид, 240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ЛАНС, водный раствор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10 593,1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аминопиралид, 300 грамм/килограмм+ флорасулам, 150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ЛАНЦЕЛОТ 450,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ацетохлор, 900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ТРОФИ,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 25% + МСРА натрий - калийная соль, 12, 5%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БАЗАГРАН М, 37% водный раствор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бентазон, 480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БАЗАГРАН, 48% водный раствор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1 668,0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КОРСАР, водорастворимый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галаксифоп-Р-метил, 108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ЗЕЛЛЕК СУПЕР,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ИМПУЛЬС,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ГАЛОКС СУПЕР 108,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галоксифоп - п - метил, 104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ГАЛАКТАЛТ,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3 573,5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ГУРОН,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РАМОН СУПЕР,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ГАЛОШАНС,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галоксифоп - п - метил, 240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ДЕЛИК, 240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360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*ПАССАТ, водный раствор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БУРАН, 36%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ЖОЙКЫН,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ВАЛСАГЛИФ,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 ПЛЮС,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450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СТИРАП, 45% водный раствор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1 469,0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ФАРАОН ФОРТЕ,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 ПРЕМИУМ,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480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КЕРНЕЛ, водный раствор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1 311,0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ПАССАТ 480,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500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*ТОРНАДО 500, водный раствор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1 235,5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 ЭКСТРА,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*ТАЧДАУН 500,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*УРАГАН ФОРТЕ 500,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глифосата кислота в виде калийной соли, 600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 600, водный раствор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1 276,0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*ЖОЙКЫН МЕГА, 60%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540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ГРАНД ЭКСТРА 540, водный раствор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1 024,1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НАПАЛМ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*РАУНДАП ЭКСТРА, 54%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СМЕРЧ,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 ЭВЕЙ,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*ТОРНАДО 540,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ТРИУМФ МАСТЕР,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ФАРАОН ГОЛД, 54%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ГЛИФАТ 540,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САРМАТ ЭКСТРА, 54%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ТЕРЕКС,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ХИТ,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КУНГФУ, 54%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*СПРУТ ЭКСТРА,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*МЕТЕОР 540,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ГЛИФОШАНС СУПЕР,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БАЗУКА,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АРГУМЕНТ СТАР, 54%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 ИКСТРИМ, водорастворимый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МОНОЛИТ,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750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БУРАН ЭКСТРА, 75 %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глюфосинат аммония, 150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БАСТА, 15% водный раствор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 кислоты, 360 грамм/литр + хлорсульфурон кислоты, 22,2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ФЕНИЗАН, водный раствор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124 грамм/литр + 2, 4 Д, 357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ВИДМАСТЕР 480, водный раствор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480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БАНВЕЛ 480, водный раствор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ДИАНАТ, 48%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ДЕКАБРИСТ,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ДЕЙМОС, водорастворимый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МОНОМАКС,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ШАНС ДКБ,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540 грамм/килограмм+ метсульфурон - метил, 28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 СУПЕР,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659 грамм/килограмм+ триасульфурон, 41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ЛИНТУР 70,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дикват, 200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*РЕГЛОН ФОРТЕ 200, водный раствор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2 266,5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ХИТОН,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ЛЕГИОН ФОРТЕ 200,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диметенамид, 720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ФРОНТЬЕР ОПТИМА, 72%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диметиламинная соль 2, 4 - Д, 357 грамм/литр + дикамба, 124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СТРИГ ЭКСТРА 480, водный раствор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ДИАЛЕН СУПЕР 480,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АНТАЛ,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диметиламинная соль МЦПА, 750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ЭТАЛОН, водорастворимый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33 грамм/литр + имазапир, 15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ЕВРО –ЛАЙТНИНГ, 4,8 % водорастворимый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КАПТОРА, 4,8% водорастворимый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КЛИАФИЛТ, водорастворимый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ЕВРОШАНС, водорастворимый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16,5 грамм/литр + имазапир, 7,5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ЕВРО –ЛАЙТНИНГ ПЛЮС, 2,4 % водорастворимый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3 069,7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КАПТОРА ПЛЮС, 2,4% водорастворимый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ЛЕГОМИН, 4% водный раствор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БАЙТОРЕ, водно-суспензионный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ПУЛЬСАР, 4%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ИМАЗОШАНС,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ЮНКЕР,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имазапир, 250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ГРЕЙДЕР, водорастворимые гранулы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4 945,0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АРЕАЛ СУПЕР, 25% водный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АРСЕНАЛ, 25% водный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имазетапир, 100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АГУРА, 10% водный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ПИВОТ, 10% водный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ПИРАТ, водный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ИМАЗЕТ 100, водный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ТАПИР, 10 % водный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ТАПИРОШАНС, водорастворимый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ЕССЕНТАПИР, 10%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ЛИГР, водорастворимый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имазетапир, 450 грамм/килограмм+ хлоримурон - этил, 150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ФАБИАН,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38 169,5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йодосульфурон - метил - натрия, 11, 3 грамм/килограмм+ тиенкарбазон - метил, 22, 5 грамм/килограмм+ мефенпир - диэтил - антидот, 135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ВЕЛОСИТИ ПАУЭР,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йодосульфурон - метил - натрия, 25 грамм/литр + амидосульфурон, 100 грамм/литр + мефенпир - диэтил - антидот 250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СЕКАТОР ТУРБО, масляная дисперсия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10 036,9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АМИДА, масляная дисперсия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120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СЕЛЕКТ,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150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ГРАМИНИОН,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116,2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СОНДЕЛЕКТ,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130 грамм/литр + галоксифоп - п - метил, 80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КВИКСТЕП,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4 761,0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СУПРИМ,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240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КИНЕТИК,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4 375,0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СПАЙДЕР,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ЭФЕС,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ЦЕНТУР,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КАДИМ 240,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СТИМУЛ,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КАТРОС,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ПИЛАРОФ,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МАГНЕТО,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ЛЕГИОН КОМБИ,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клодинафоп-пропаргил, 240 грамм/литр + клоквинтоцет-мексил (антидот), 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ЛЕГГЕРО ФОРТЕ,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ВАРЯГ,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ТОПИК СУПЕР 240,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ЦЕНТУРИОН, эмульсия масляно-водная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ЛИБЕРТИ ПЛЮС,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СТАЗИС,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КЛОВИТ,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клодинафоп–пропаргил, 80 грамм/литр + клоксинтоцет - мексил, 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ГОРИЗОН 080,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ДЕЛЕГАТ,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ГОРИЗОН 080 БФ,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ОВЕН,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ИТАРР 80,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ТЕРДОК, 8%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100 грамм/литр + флуроксипир, 15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РЕПЕР, концентрат коллоидного раствора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300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ЛОРНЕТ, водный раствор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ТРЕЛ 300,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РАЛИД 300,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ГЕРМЕС 300,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МАКСИМУС,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СТОУН 300,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750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ЛОНТРЕЛ ГРАНД 75, водно-диспергируемые гранулы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12 320,0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АГРОН ГРАНД,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ВИРТУОЗ,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ТРИЛОН 750,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ПИТОН ГРАНД,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РАЛИД ЭКСТРА, водорастворимые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СПИРИТ,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СТРАТЕГО,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ХАКЕР, водорастворимые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САМУРАЙ СУПЕР,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СОНХУС,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мезотрион, 75 грамм/литр + никосульфурон, 30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ЭЛЮМИС 105, масляная дисперсия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4 354,5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ГАВАНЬ ПЛЮС, масляная дисперсия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метазахлор, 375 грамм/литр + измазамокс, 25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ДИОНИС, концентрат суспензии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4 709,8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НОПАСАРАН, 40% концентрат суспензии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метолахлор, 960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АКЦЕНТ ПРИМА, 96%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250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ЗОНТРАН, концентрат коллоидного раствора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270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ЛАЗУРИТ СУПЕР, концентрат наноэмульсии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600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ЗЕНКОР УЛЬТРА, концентрат суспензии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2 076,0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ЛИНКОР, концентрат суспензии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ЗЕНКОШАНС, концентрат суспензии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700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БАРГУЗИН, 70% водно-диспергируемые гранулы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6 859,5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КАРБУЗИН, 70% смачивающийся порошок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ЛАЗУРИТ, смачивающийся порошок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ТРИБУЗИН 700, смачивающийся порошок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ЕССЕНСЕКОР, 70%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ОБСТУМ, 70%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 - метил, 125 грамм/килограмм+ трибенурон - метил, 625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ПЛУГГЕР, водно-диспергируемые гранулы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20 089,2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ФИНИТО ДУЭТ 750,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 - метил, 300 грамм/килограмм+ трибенурон - метил, 450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МАГНУМ СУПЕР,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 - метил, 391 грамм/килограмм+ трибенурон - метил, 261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ЭДВАНС, водно-диспергируемые гранулы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36 160,5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ЭЛЛАЙ ЛАЙТ,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 ПРЕМИУМ,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 - метил, 600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ЛИДЕР, смачивающийся порошок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11 160,5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ВУЛКАН,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ГРЕЙЗ, 60%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ЗИНГЕР, смачивающийся порошок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ЛЕОПАРД,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МАГНУМ,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МЕТУРОН,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МЕЦЦО, 60%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ПРАЙМЕР,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РОДАР, 60% смачивающийся порошок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ХАЗНА, 60 %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АДАЛТ,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СТРАЖ,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СУПЕРМЕТ ЭКСТРА, водорастворимые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АККУРАТ,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МЦПА, 500 грамм/литр + клопиралид, 100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СПИРИТ ГРАНД,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3 692,0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ГЕРМЕС ГРАНД,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никосульфурон, 600 грамм/килограмм+ тифенсульфурон - метил, 150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ДУБЛОН ГОЛД,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никосульфурон, 700 грамм/килограмм+ тифенсульфурон - метил, 125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КВИН,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оксифлуорфен 240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ГОАЛ 2Е,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ГОТРИЛ, 24%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ОКСИФЕН 240,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ФЛЮРОФЕН 240,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ГАУР,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пендиметалин, 330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СТОМП, 33%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ЭСТАМП,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КАЛКАН,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ГАЙТАН,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СТОП, 33%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ЛОТОС СУПЕР,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пендиметалин, 350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СТАРТ, 35%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пеноксулам, 25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РЕЙНБОУ 25 ОД, масляная дисперсия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пиклорам, 150 грамм/литр + МЦПА, 350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ГОРГОН, водорастворимый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пиноксаден, 45 грамм/литр + клоквинтоцет-мексил (антидот), 11,25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АКСИАЛ 045,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пиноксаден, 50 грамм/литр + клоквинтоцет-мексил (антидот), 12,5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АКСИАЛ 050,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пироксулам, 45 грамм/литр + клоквинтоцет - мексил - антидот, 90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МЕРИТ 45, масляная дисперсия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претилахлор, 300 грамм/литр + пирибензоксим, 20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СОЛИТО 320,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прометрин, 500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ГЕЗАГАРД 500, суспензионный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1 672,0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ГЕЗАМЕТРИН, 50% суспензионный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ОМЕГА, 50% суспензионный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САРМАТ, концентрат суспензии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ШАНСГАРД, концентрат суспензии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просульфокарб, 800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БОКСЕР 800,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просульфурон, 750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 75,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56 951,5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римсульфурон, 250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КАССИУС, водорастворимый порошок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28 462,5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РИМУС, 25%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РОМУЛ,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ТИТУС, 25% сухая текучая суспензия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РИМКОРН, водорастворимые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ШАНТУС,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римсульфурон, 500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ЭСКУДО,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101 785,5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- метолахлор 312, 5 грамм/литр + тербутилазин 187, 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ГАРДО ГОЛД 500, концентрат суспензии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ЭРУДИТ, суспензионная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- метолахлор, 960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ДОАЛ,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3 520,5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ДУАЛ ГОЛД 960,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 ПЛЮС 960,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СИМБА,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тифенсульфурон-метил, 680 грамм/килограмм+ метсульфурон-метил, 70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КАНОНИР ДУО, сухая текучая суспензия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24 104,0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АККУРАТ ЭКСТРА,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ПРАЙМЕР ДУО,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тифенсульфурон - метил, 545 грамм/килограмм+ метсульфурон - метила, 164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РЕСТРИКТ,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51 339,5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тифенсульфурон - метил, 750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ХАРМОНИ ПРО, водно-диспергируемые гранулы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51 742,0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ШАНСТИ,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 - метил, 563 грамм/килограмм+ флорасулам, 187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БОМБА, водно-диспергируемые гранулы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42 977,5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МОСКИТ ПРЕМИУМ,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 - метил, 750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МОЕРСТАР, 75% сухая текучая суспензия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БАРОН 750,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ГАЛЛАНТНЫЙ, 75% сухая текучая суспензия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ФИНИТО 750,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ГРАНАТ,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ГРОМСТОР, 75%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ГРАНСТАР ПРО,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ГРАНСТАР, 75% сухая текучая суспензия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МОСКИТ,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МУСТАНГ, 75%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РЕСПЕКТ,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САННИ,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СТАЛКЕР,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МОРТИРА,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САЛЬВО,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ГАРПУН СУПЕР,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ГОЛД ГРАНД,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КАСКАД,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ШАНСТАР,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ПРОМЕТЕЙ,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АГРАСТАР,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МАДЖЕСТИК,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ТРИБУН, сухая текучая суспензия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100 грамм/литр + клоквинтоцет - мексил (антидот), 27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ЗЛАКОФОРТЕ 100,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ОЦЕЛОТ,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ФЕРЕНЦ ПЛЮС,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феноксапрон - п - этил, 69 грамм/литр + мефенпир - диэтил (антидот), 75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ВИТЯЗЬ,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ЯГУАР, эмульсия масляно-водная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ПУМА-СУПЕР, 7,5% эмульсия масляно-водная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ПЕГАС СУПЕР, 7,5% эмульсия масляно-водная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ЗЛАКОСУПЕР, 7,5% эмульсия масляно-водная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АВЕСТАР ГРАНТ,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140 грамм/литр + клодинафоп - прапаргил, 90 грамм/литр + клоквинтоцет - мексил, 72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СКАУТ, эмульсия масляно-водная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4 464,5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СКАУТ ФОРТЕ,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БОТАКАН СУПЕР,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100 грамм/литр + мефенпир - диэтил (антидот), 27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ГРАМИ СУПЕР,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2 882,5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ПУМА СУПЕР 100, 10%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СОБОЛЬ, водная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БАРС СУПЕР, 10%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100 грамм/литр + фенхлоразол-этил (антидот), 27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 СУПЕР,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3 522,5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ГЕПАРД,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110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ФУРОРЕ УЛЬТРА, эмульсия масляно-водная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120 грамм/литр + мефенпир - диэтил (антидот), 33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ПУМА ТУРБО,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ПРОКСИМУС,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120 грамм/литр + фенклоразол-этил (антидот), 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АВЕЦИД СУПЕР, 12 %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140 грамм/литр + клохинтоцет-мексил (антидот), 47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ОВСЮГЕН СУПЕР,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140 грамм/литр + клодинафоп-пропаргил, 90 грамм/литр + клоквинтоцет-мексил, 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КУГАР,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ПОЛГАР,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ТРИМИКС КОМБИ,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 ЭКСТРА,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140 грамм/литр + клоквинтоцет - мексил (антидот), 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КУГАР ФОРТЕ,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140 грамм/литр + клоквинтоцет - мексил (антидот),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БЕЛЛИСИМО, эмульсия масляно-водная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140 грамм/литр + фенклоразол - этил (антидот), 35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ОВСЮГЕН ЭКСТРА,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69 грамм/литр + клоквинтоцет - мексил - антидот, 34, 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ФАБРИС, эмульсия масляно-водная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3 125,0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РЫСЬ УЛЬТРА, эмульсия масляно-водная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ШАНСЮГЕН, водная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ФОКСТРОТ, водная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69 грамм/литр + клоквинтоцет - мексил - антидот, 35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СМАРАГД,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70 грамм/литр + клоквинтоцет-мексил (антидот), 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ЛАСТИК ЭКСТРА,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80 грамм/литр + клодинафоп - пропаргил, 24 грамм/литр + мефенпир - диэтил, 30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АРГО, микроэмульсия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90 грамм/литр + клодинафоп - пропаргил, 60 грамм/литр + клоквинтоцет - мексил, 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ЛАСТИК ТОП, микрокапсулированная 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90 грамм/литр + клодинафоп-пропаргил, 45 грамм/литр + клоквинтоцет-мексил (антидот), 34,5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ПЕГАС, 13,5%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4 170,1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ЭРЛИКОН,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ФОКСТРОТ ЭКСТРА, 13,5%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МАЭСТРО 135,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КЛОДИМЕКС ПЛЮС,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флуроксипир, 250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ДЕЛИТ 250,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флуроксипир, 333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СТАРАНЕ ПРЕМИУМ 330,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БАЗИС,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флуроксипир, 350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ДЕМЕТРА,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форамсульфурон, 31, 5 грамм/литр + йодосульфурон - метил - натрия, 1, 0 грамм/литр + тиенкарбазон - метил, 10 грамм/литр + ципросульфид - антидот, 15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МАЙСТЕР ПАУЭР, масляная дисперсия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 - п - тефурил, 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ПАНТЕРА, 4 %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2 282,5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ТЕРРА, 4 %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ХИЛЕР, масляный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ГЛАДИАТОР, 4 %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РАПИРА, 4%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ГАРДИАН,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ЕССЕНЗЛАК, 4%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 - п - этил, 125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МИУРА,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 - П - этил, 250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ЗАЛП,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 - п - этил, 50 грамм/литр + имазамокс, 38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САФАРИ, масляная дисперсия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 - п - этил, 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ФОРВАРД, масляный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хлоридазон, 520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ПИРАМИН-ТУРБО, 52% концентрат суспензии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хлорсульфурон, 333, 75 грамм/килограмм+ метсульфурон - метил, 333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ФИНЕС ЛАЙТ,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28 526,5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циклоксидим, 100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СТРАТОС УЛЬТРА, 10 %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этаметсульфурон - метил, 750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САЛЬСА, водно-диспергируемые гранулы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88 221,5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САЛЬСА, смачивающийся порошок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ЭСТОК,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этофумезат, 110 грамм/литр + десмедифам, 70 грамм/литр + фенмедифам, 90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БИЦЕПС ГАРАНТ,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4 069,0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 ГАРАНТ,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этофумезат, 112 грамм/литр + десмедифам, 71 грамм/литр + фенмедифам, 91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РАТНИК,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ТРИОФЕН,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этофумезат, 126 + фенмедифам, 63 + десмедифам, 21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БЕТАРЕН СУПЕР МД, масляный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трифлусульфурон - метил 750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ТРИЦЕПС,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130 707,5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трифлусульфурон - метил 500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КАЗУАР,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121 640,0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2,4 - Д кислота в виде сложного эфира, 510 грамм/литр + флуроксипир, 90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 УЛЬТРА,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2,4 - Д кислота в виде сложного эфира, 410 грамм/литр + флорасулам, 5 грамм/литр + флуроксопир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ДИСКАТОР ФОРТЕ,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сложного 2-этилгексилового эфира, 410 грамм/литр + флорасулам, 7,4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ДИСКАТОР,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 - метил, 670 грамм/килограмм+ тифенсульфурон - метил, 80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МОСКИТ ФОРТЕ,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49 620,5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хизалафоп - п - тефурил, 120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СОЛЬВЕР,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480 грамм/килограмм+ трибенурон - метил, 120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МЕЗОМАКС,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дикват, 150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*СУХОВЕЙ, водный раствор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 – Д кислоты в виде сложного 2 - этилгексилового эфира, 350 грамм/литр + флорасулам, 7,4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ФЕНОМЕН, суспензионная 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 90 грамм/литр + клодинафоп - пропаргил 90 грамм/литр + мефенпир - диэтил 44 грамм/литр (антидот)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ТАЙПАН,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10 312,5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 кислоты 500 грамм/литр + дикват 35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СПОРТАК УЛЬТРА, водный раствор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квинклорак, 250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РИСУЛАМ 250, концентрат суспензии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5 064,0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ФАЦЕТ кс, 25% суспензионный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 Д аминная соль 960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КЛИНСПРЕЙ ЭКСТРА, водорастворимые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360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ВЫБОР,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тидиазурон, 360 грамм/литр + диурон, 180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АВГУРОН ЭКСТРА, суспензионный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аммонийная соль глифосата, 888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РИДОВЕР ЭКСТРА, водорастворимые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 35 грамм/литр + квинмерак 250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НОПАСАРАН УЛЬТРА, концентрат суспензии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 770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ДРАКОН, 77% водно-диспергируемые гранулы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1 428,5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ТРИУМФ СУПЕР,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100 грамм/литр + клоквинтоцет-мексил 30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БОТАКАН, 10%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100 грамм/литр + фенклоразол-этил (антидот),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АВЕСТАР, 10%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3 429,0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ВИЛЛАН СУПЕР, 10%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РЫСЬ СУПЕР, 10%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метамитрон, 700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ПИЛОТ, водно-суспензионный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 38 грамм/литр + хлоримурон-этил 12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КОНЦЕПТ, масляная дисперсия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десмедифам, 110 грамм/литр + фенмедифам, 110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БЕТАРЕН 22, масляный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2-этилгексиловый эфир, 452,42 грамм/литр + флорасулам, 6,25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ЭТИЛГЕКСУЛАМ-Д, суспензионная эмульсия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1 428,5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ТИМСПРЕЙ, суспензионная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КАТТЕНГ, суспензионная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сложный 2-этилгексиловый эфир, 300 грамм/литр + флорасулам, 6,25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ЛАМБАДА, суспензионная эмульсия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ПРИШАНС, суспензионная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МПЦА в виде диметиламинной соли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2М-4Х 750, 75% водорастворимый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МЦПА, 570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СОЛЕКС ПРО,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МЦПА кислоты, 750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МОЩЬ, водный раствор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1 948,5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СОЛЕКС,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АГРОКСОН,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бентазон, 480 грамм/литр + имазамокс 23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ГРАНИТ СУПЕР, водорастворимый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глюфосинат аммония, 200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ОРУЖИЕ, водный раствор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220 грамм/литр + никосульфурон,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МИЛАГРО ПЛЮС 270, масляная дисперсия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бентазон, 480 грамм/литр + имазамокс, 22,4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КОРУМ, водорастворимый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120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ПАРАДОКС, водорастворимый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МЦПА кислота в виде смеси калиевой и натриевой солей, 300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ГЕРБИТОКС-Л, водорастворимый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500 грамм/килограмм+ тифенсульфурон-метил, 250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ГРАНСТАР МЕГА,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32 878,1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410 грамм/килограмм+ тифенсульфурон-метил, 140 грамм/килограмм+ флорасулам 200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КАСКАД ПРЕМИУМ,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51 629,5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десмедифам, 100 грамм/литр + фенмедифам, 100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БИЦЕПС 22,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мезотрион, 480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ЭГИДА, суспензионный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375 грамм/килограмм+ тифенсульфурон-метил, 375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РЕСПЕКТ ФОРТЕ,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2 - этилгексилового эфира, 960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 960,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фроласуам, 7,4 грамм/литр + изооктил, 2,4-Д дихлорфеноксиуксусной кислоты, 540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ЭКСКАЛИБУР, суспензионная 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200 грамм/литр + клоквинтоцет-мексил (антидот), 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БЕЛИССИМО 2.0,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140 грамм/литр + клоквинтоцет-мексил (антидот), 70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СМАРАГД ФОРТЕ,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500 грамм/литр + амидосульфурон, 250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СПИРИТ ФОРТЕ,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27 522,5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МЦПА, 367 грамм/литр + клопиралид, 124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СПИРИТ ЛАЙТ, водный раствор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 - метил, 500 грамм/килограмм+ амидосульфурон, 250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МАГЕЛЛАН,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 - метил, 450 грамм/килограмм+ амидосульфурон, 210 грамм/килограмм+ флорасулам, 90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МАГЕЛЛАН ФОРТЕ,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амидосульфурон, 350 грамм/килограмм+ тифенсульфурон, 350 грамм/килограмм+ метсульфурон-метил, 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КАНОНИР 3.0,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 этил, 170 грамм/литр + клодинафоп-прапаргил, 48,5 грамм/литр + клоквинтоцет-мексил (антидот), 57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СКАУТ УЛЬТРА,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700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ПАЛАДИН,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157 143,0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330 грамм/килограмм+ имазапир, 150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ПАЛАДИН УЛЬТРА,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137 грамм/литр + хизалафоп-п-этил, 73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КИНЕТИК ФОРТЕ,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флуазифоп-п-бутил, 150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ФЮЗИЛАД ФОРТЕ 150,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80 грамм/литр + тиенкарбазон-метил, 7,5 грамм/литр + мефенпир-диэтил (антидот), 30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ВЕЛОСИТИ СУПЕР,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метазахлор, 400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БУТИЗАН 400 КС, 40% концентрат суспензии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11 160,5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бромоксинил, 200 грамм/литр + МЦПА, 200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БРОМА,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 кислота по натриевой соли, 700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КОСМИК ТУРБО, водорастворимые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1 711,6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кислоты, 630 грамм/литр (2,4-Д этилгексиловый эфир, 470 грамм/литр) + 2,4-Д кислоты, 160 грамм/литр (диметилалкил-аминная соль)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ОКТАПОН СУПЕР,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120 грамм/литр + клоквинтоцет-мексил (антидот), 23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ФОКСТРОТ ТУРБО,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йодосульфурон-метил-натрий, 5 грамм/литр + 2,4-Д-2- этилгексил, 430 грамм/литр + мефенпир-диэтил (антидот), 25 грамм/литр)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МУШКЕТ ПЛЮС, масляная дисперсия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мепикват-хлорид,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ПИКВАТ, 5 % водный раствор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пеноксулам, 13,33 грамм/литр+цигалофоп-бутил, 100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ТОПШОТ 113, масляная дисперсия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римсульфурон, 23 грамм/килограмм+ никосульфурон, 92 грамм/килограмм, дикамба кислоты, 550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ПРИНЦИПАЛ ПЛЮС,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20 089,5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хлорсульфурон+ малолетучие эфиры 2,4-Д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ОКТИГЕН, 40%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клопирадид, 267 грамм/литр+ пиклорама, 67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ЛЕРАШАНС, водный раствор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квизалофоп-п-тефурил, 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ЛЕМУР,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мезосульфурон, 30 грамм/килограмм+ йодосульфурон-метил-натрий, 6 грамм/килограмм+ мефенпир-диэтил (антидот), 90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ЛАЙНЕР ЭКСТРА, водорастворимые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пропизамид, 50%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КЕРБ W, смачивающийся порошок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9 776,7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сложного 2-этил-гексилового эфира, 300 грамм/литр + флорасулам, 5,35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АССОЛЮТА, масляный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сложного 2-этил-гексилового эфира, 410 грамм/литр + флорасулам, 15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АССОЛЮТА ПРАЙМ, масляный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имазетапир, 50 грамм/литр + имазапир, 20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ЛИГР ГИБРИД, масляный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биспирибак натрия, 400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НОМИНИ 400, суспензионный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75 892,8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90 грамм/литр + клодинафоп-пропаргил, 60 грамм/литр + клоквинтосет-мексил (антидот), 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ОРИКС,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мезотрион, 150 грамм/литр + никосульфурон, 60 грамм/литр + тифенсульфурон-метил, 11,25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СУПЕРКОРН, масляная дисперсия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никосульфурон, 750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ХОРС,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клодинафоп-пропаргил, 150 грамм/килограмм+ трибенурон-метил, 48 грамм/килограмм+ флорасулам, 16 грамм/килограмм+ клоквинтоцет-мексил (антидот), 37,5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КОМПОЗИТ, смачивающийся порошок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240 грамм/литр + 2,4-Д кислоты, 160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КЛИНИК 24, водорастворимый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кломазон, 480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КАЛИФ 480,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50 грамм/килограмм+ МЦПА, 680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БРАНДЕР, смачивающийся порошок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бромоксинил, 100 грамм/литр + 2,4-Д кислоты в виде сложного эфира, 500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 ФОРТЕ,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в виде 2-этилгексилового эфира, 452,42 грамм/литр + флорасулам, 6,25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ПРАЙМУР, суспензионная 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100 грамм/литр + фенхлоразол-этил (антидот), 30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КЛИНЧ 100, 10 %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флукарбазон, 700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ЭВЕРЕСТ, 70%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35 830,7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261 грамм/килограмм+ метсульфурон-метил, 391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ТРИМЕКС ПЛЮС,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бентазон, 300 грамм/литр + хизалофоп-п-этил 45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ГЕЙЗЕР, концентрат коллоидного раствора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никосульфурона, 60 грамм/литр + флорсулам 3,6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ОКТАВА, масляная дисперсия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 Д кислота в виде сложного эфира, + карфентразон-этил, 20 грамм/литр + флуросипир 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 ГРАНД,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кислоты в виде малолетучих эфиров, 500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ЭФИРАМ,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дикамбы кислота, 88,5 грамм/литр + пиклорама кислота, 8,5 грамм/литр + клопиралида кислота, 177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ГОРЧАК, водно-гликолевый раствор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ФУНГИЦИДЫ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пропиконазол, 200 грамм/литр + тебуконазол, 200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ТИТУЛ ДУО, концентрат коллоидного раствора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3 036,0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ЗЕБРА 400,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АЗОРО 400, концентрат коллоидного раствора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СУНКАР 400, концентрат коллоидного раствора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САМУРЫК 400, концентрат коллоидного раствора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 250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ФАСТ 250,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АБРИС, 25%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ТИЛТ 250,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тиофанат-метил, 310 грамм/литр + эпоксиконазол, 187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ТИРАКС ДУО, концентрат суспензии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4 091,0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РЕКС ДУО, 49,7% концентрат суспензии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БАНЗАЙ,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500 грамм/литр + карбендазим,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ВАРРО, концентрат суспензии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спироксамин, 224 грамм/литр + тебуконазол, 148 грамм/литр + протиоканазол, 53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СОЛИГОР,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флутриафол, 250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ТРИАФОЛ, 25% суспензионный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СКАЛЬПЕЛЬ 250, концентрат суспензии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УДАР, концентрат суспензии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КЛЭРИТИ,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ИМПАКТ, 25% суспензионный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азоксистробин, 200 грамм/литр + ципроконазол, 80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СКАЙСТАР, концентрат суспензии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АМИСТАР ЭКСТРА 280, суспензионный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СУПЕРСТАР, концентрат суспензии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250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ТЕНАЗОЛИН,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3 560,5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ЦАРИЦА, эмульсия масляно-водная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КОЛОСАЛЬ,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БЕРКУТ,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пираклостробин, 200 грамм/литр + пропиконазол, 100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ПЛЮС,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флутриафол, 500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ЭФФЕКТО, концентрат суспензии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225 грамм/литр + флутриафол, 75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АРЕНА,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2 609,0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ИМПАКТ СУПЕР, концентрат суспензии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УДАР ФОРТЕ, концентрат суспензии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пираклостробин, 62,5 грамм/литр + эпоксиконазол, 62,5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АБАКУС, 12,5 % суспензионная эмульсия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2 872,2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АБАКУС УЛЬТРА, суспензионная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пропиконазол, 250 грамм/литр + ципроконазол, 80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АЛЬТО СУПЕР 330,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4 379,5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ПРОПИШАНС СУПЕР,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пропиконазол, 300 грамм/литр + тебуконазол, 200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КОЛОСАЛЬ ПРО, концентрат наноэмульсии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пираклостробин, 200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ОПТИМО, 20%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азоксистробин, 240 грамм/литр + эпоксиконазол, 160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СИКУРС, суспензионный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спироксамин, 250 грамм/литр + тебуконазол, 167 грамм/литр + триадименол, 43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ФАЛЬКОН, 46%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азоксистробин, 90 грамм/литр + тебуконазол, 317 грамм/литр + флутриафол, 93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ЭМИТИ, концентрат суспензии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пираклостробин, 97 грамм/литр + тебуконазол, 400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РИДЕЛЬ, концентрат суспензии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тиофанат-метил, 250 грамм/литр + тебуконазол, 167 грамм/литр + триадименол, 43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ТОРРЕС, концентрат суспензии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381 грамм/литр + флутриафол, 117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САНСЭР, концентрат суспензии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337 грамм/литр + флутриафол, 78 грамм/литр + клотианидин, 73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*****САНСЭР КОМБИ, концентрат суспензии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протиоконазол, 80 грамм/литр + тебуконазол, 160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ПРОЗАРО КВАНТУМ,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флуоксастробин, 180 грамм/литр + тебуконазол, 250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ЭВИТО Т, суспензионный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230 грамм/литр+пираклостробин, 115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ПИЛАРТЕП, концентрат суспензии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ципроканазол, 300 грамм/литр+тебуканазол, 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ТЕНАЗОЛИН ГОЛД,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флутриафол, 200 грамм/литр + тиофанат-метил, 300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ПИКСЕЛЬ, концентрат суспензии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флутриафол, 200 грамм/литр + тиофанат-метил, 200 грамм/литр+металаксил, 100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ЛАНТУС, концентрат суспензии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протиоконазол, 210 грамм/литр + тебуконазол, 210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КОПРОТЕКТ, концентрат суспензии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пираклостробин, 133 грамм/литр + эпоксиконазол,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ПИКСТАР, суспензионная 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пропиконазол, 125 грамм/литр + азоксистробин, 100 грамм/литр + ципроконазол, 30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эпоксиконазол, 37,5 грамм/литр + метконазол, 27,5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ОСИРИС, 6,5%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пропиконазол, 390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ТИТУЛ 390, концентрат коллоидного раствора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125 грамм/литр + триадимефон, 100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ЗЕНОН АЭРО,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карбендазим, 500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КРЕДО, суспензионный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хлороталонил, 500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БРАВО 500, суспензионный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эпоксиконазол 41,6 грамм/литр + пираклостробин 66,6 грамм/литр + флуксапироксад 41,6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ЦЕРИАКС ПЛЮС,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флуксапироксад 75 грамм/литр + пираклостробин 150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ПРИАКСОР,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РОДЕНТИЦИДЫ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флокумафен, 0,05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ШТОРМ, 0.005% восковые брикеты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НЕМАТИЦИДЫ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фостиазат, 100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НЕМАТОРИН 10,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ИНСЕКТИЦИДЫ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лямбда-цигалотрин,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ГЮХАРАД, 5%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**КАРАТЭ 050,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КАРАТЭ ЗЕОН 050, суспензионный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**ТОРО, 5%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***АХИЛЛЕС,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КАРАТОШАНС,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ЛЯТРИН,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ПЕТРА, 5%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ЛАМЕКС, микрокапсулированная суспензия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лямбда-цигалотрин, 100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 СУПЕР,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РИХТЕР,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НАНДОР,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ГУНСЯО, 10%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БРЕЙК, микроэмульсия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имидаклоприд, 200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ДАКЛОПРИД, 20% водный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ТАНРЕК, водорастворимый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КОНФИДОР, 20% водный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СТРАГЛ, водный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ИМИДОР, 20% водный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ЛУИДОР, водорастворимый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ЦЕЗАРЬ, водный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ИМИДОК, водорастворимый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КЛОРИД, водный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ПИЛАРКИНГ, 20% водный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КИНОКС, водный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ИМИДАШАНС, водорастворимый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ВАРРАНТ, водный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КОЛОРАДО, водорастворимый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НУПРИД 200, концентрат суспензии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имидаклоприд, 150 грамм/литр+ лямбда-цигалотрин,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АМАДЕУС,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БОРЕЙ, суспензионный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имидаклоприд 210 грамм/литр+бета-цифлутрин 90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ТЕРРАНО, концентрат суспензии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хлорпирифос, 400 грамм/литр + бифентрин, 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ПИРИНЕКС СУПЕР,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малатиона, 570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**АЛИОТ,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2 211,0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**ФУФАНОН, 57%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абамектин, 36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ТИМАМЕКТИН, 3,6%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альфа-циперметрин, 200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ФОБОС, масляно-водный суспензионный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4 125,0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БОРНЕО, масляно-водный суспензионный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альфа-циперметрин, 125 грамм/литр + имидаклоприд, 100 грамм/литр + клотианидин,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БОРЕЙ НЕО, суспензионный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10 123,5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альфа-циперметрин, 80 грамм/литр + дифлубензурон, 96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АЛЬФАМИЛИН, 17,6% суспензионный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7 963,2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лямбда-цигалотрин, 106 грамм/литр+ацетамиприд, 115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КУПОЛ ЭКСТРА,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8 035,5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ДЕКСТЕР, концентрат суспензии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дифлубензурон, 240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ГЕРОЛЬД, водно-суспензионный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дифлубензурон, 480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ГАРПУН, концентрат суспензии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6 852,5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ДИУРОН, суспензионный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ДИНАМИТ, 48% суспензионный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ДЕССЕНЛИН, 48% суспензионный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ДИФЛУР, 48% суспензионный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ГЕРКУЛЕС, 48% суспензионный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ДИМИЛИН, 48% суспензионный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диметоат, 400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СИРОККО,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РОГОР-С,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ДАНАДИМ ЭКСПЕРТ,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БИ-58 ТОП,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БИ-58 НОВЫЙ, 40 %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ДИШАНС,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БИММЕР,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циперметрин, 100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УСТАД, 10%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циперметрин, 250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ШАРПЕЙ, микроэмульсия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2 795,0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ЦИРАКС, 25%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индоксакарб, 150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АВАНТ,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АСКУМ,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ЭЛИСТЕР, концентрат суспензии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пиримифос-метил, 500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****АКТЕЛЛИК 500,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тиаклоприд, 240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БИСКАЯ, масляная дисперсия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дельтаметрин, 100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ДЕЦИС ЭКСПЕРТ,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метомил, 250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ЛАННАТ, смачивающийся порошок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хлорантранилипрол, 200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КОРАГЕН, концентрат суспензии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51 339,5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альфа-циперметрин, 100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ФАСТАК, 10% масляно-водный суспензионный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1 804,0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ФАСТАК, 10%,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АГРОЦИП, 10%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**ФАСКОРД,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ЦЕПЕЛЛИН,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ЦУНАМИ,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ФАСШАНС,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тебуконазол, 337 грамм/литр + флутриафол, 78 грамм/литр + клотианидин 73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*****САНСЭР КОМБИ, концентрат суспензии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тиаметоксам 57 грамм/литр+имидаклоприд 210 грамм/литр+лямбда-цигалотрин 105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АГРИС, концентрат суспензии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тиаметоксам, 141 грамм/литр + лямбда- цигалотрин, 106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ЭНЖИО 247, суспензионный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6 505,0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СОЛАМ, концентрат суспензии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ИНСЕКТ, суспензионный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абамектин, 18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ВЕРТИМЕК 018,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5 785,5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РОНИН,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АБАЛОН, 1,8%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КРАФТ,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эмамектин бензоат, 50 грамм/килограмм+ луфенурон, 400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ПРОКЛЭИМ ФИТ 450, водорастворимые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флубендиамид, 480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БЕЛТ, концентрат суспензии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диметоат, 400 грамм/литр + гамма-цигалотрин, 6,4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ДАНАДИМ ПАУЕР,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диафентиурон, 500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 500, концентрат суспензии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имидаклоприд 750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ПУНТО ЭКСТРА, водорастворимые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профенофос, 300 грамм/литр + лямбда-цигалотрин, 15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САМБО 315,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абамектин, 36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БАРИН,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3 564,0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АКАРИН, 3,6%,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ацетамиприд, 200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 200, растворимый порошок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3 564,0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МОСПИЛАН, 20% растворимый порошок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ГРИНДА, растворимый порошок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ацетамиприд, 300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ХОРНЕТ 300,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ацетамиприд, 400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******ЯКУДЗА,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ацетамиприд, 200 грамм/литр+лямбда-цигалатрин, 150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ЭСПАДА, 350 суспензионный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17 410,5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диметоат, 300 грамм/литр + бета-циперметрин, 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КИНФОС,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имидаклоприд, 200 грамм/литр + альфа-циперметрин, 120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ЭСПЕРО, концентрат суспензии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хлорпирифос, 500 грамм/литр+ циперметрин,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КОУИН,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2 232,0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ХЛОРЦИРИН, 55%,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КАРДИНАЛ,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КОРАЛЛ Д,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ЕЛНУР-Д,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ЦИФОС 550,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КОМБАТ 550,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НУКЕР ПРО,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НУРЕЛЛ Д,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КОРВЕТ,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ШАМАН,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гекситиазокс, 100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НИССОРАН, 10% растворимый порошок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10 937,5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эсфенвалерат,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СЭМПАЙ,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3 760,5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СУМИ-АЛЬФА, 5%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пропаргит, 570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***ОМАЙТ, 57% водная 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клотианидин, 145 грамм/литр + лямбда-цигалотрин, 135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ПИЛАРКЛОТРИН ZC, суспензионный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гамма-цигалотрин 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ФЕНИКС, микрокапсулированная суспензия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4 928,0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ВАНТЕКС, микрокапсулированная суспензия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тефлубензурон, 150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НОМОЛТ, 15% суспензионный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хлорпирифос, 500 грамм/литр+ циперметрин,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ЦИПЕРФОС-Д,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фенитротион, 500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СУМИТИОН, 50%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спиромезифен, 228,6 грамм/литр + абамектин, 11,4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ОБЕРОН РАПИД, концентрат суспензии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тиаклоприд, 100 грамм/литр + дельтаметрин, 10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ПРОТЕУС, масляная дисперсия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метафлумизон, 240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АЛЬВЕРДЕ, концентрат суспензии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спиротетрамат, 120 грамм/литр + имидаклоприд, 120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МОВЕНТО ЭНЕРДЖИ, концентрат суспензии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бета-циперметрин, 100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ОНИКС, водная суспензия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луфенурон,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МАТЧ 050,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имидаклоприд, 700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ГАМБЕЙ, водно-диспергируемые гранулы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6 830,5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ДИМИПРИД, 70%,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ХИМСТАР,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КОНФИДОР ЭКСТРА,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МАРЛЕНОПРИДА, 70%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РЕЗЮМЕ,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БИОПРЕПАРАТЫ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азидирахтин, 0,3%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ГРЕЕН ГОЛД, 0,3% масляная 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13 798,4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титр не менее 45 млрд. жизнеспособных спор/грамм, биологическая активность 1500 ЕА/грамм, содержание экзотоксина 0, 6-0, 8% (спорово-кристаллический комплекс и син-экзотоксин Вacillus thurinqiensis, var. Тhurinqiensis)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БИТОКСИБАЦИЛЛИН, сухой порошок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Примечание: * препараты, имеющие государственную регистрацию двойного назначения и используемые, как гербицид и десикант;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 препараты, имеющие государственную регистрацию двойного назначения и используемые, как инсектицид и как препараты, разрешенные для применения против вредителей запасов в складских помещениях товаропроизводителей сельскохозяйственной продукции;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 имеющие государственную регистрацию двойного назначения и используемые, как инсектицид и как препараты, разрешенные для применения против вредителей запасов на предприятиях в системе хлебопродуктов;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**** препараты, имеющие государственную регистрацию тройного назначения и используемые, как инсектицид и как препараты, разрешенные для применения против вредителей запасов в складских помещениях товаропроизводителей сельскохозяйственной продукции и против вредителей запасов на предприятиях в системе хлебопродуктов;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***** препараты, имеющие государственную регистрацию двойного назначения и используемые, как инсектицид и фунгицид;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****** препараты, имеющие государственную регистрацию двойного назначения и используемые, как инсектицид и препарат для предпосевной обработки.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 акимата Актюбинской области от 11 мая 2021 года № 150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субсидий на пестициды, биоагенты (энтомофаги) по Актюбинской области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бюджетных средств на субсидирование,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545 821,00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452 213,00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93 608,00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