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150c" w14:textId="d8f1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9 декабря 2021 года № 85. Зарегистрировано в Министерстве юстиции Республики Казахстан 20 декабря 2021 года № 25819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утверждении Правил содержания и защиты зеленых насаждений, Правил благоустройства территорий городов и населенных пунктов Актюбинской области" от 11 декабря 2015 года № 349 (зарегистрировано в Реестре государственной регистрации нормативных правовых актов под № 4686)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"Об административных правонарушениях", подпунктом 4-2) пункта 1 и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"Об утверждении Типовых правил содержания и защиты зеленых насаждений, правил благоустройства территорий городов и населенных пунктов и Правил оказании государственной услуги "Выдача разрешения на вырубку деревьев" от 20 марта 2015 года № 235 (зарегистрирован в Реестре государственной регистрации нормативных правовых актов под № 10886)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благоустройства территорий городов и населенных пунктов Актюбинской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часть),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правонарушениях",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архитектурной, градостроительной и строительной деятельности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иными нормативными правовыми актами.";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Физическим и юридическим лицам, осуществляющим строительство и (или) ремонт недвижимых объектов, необходимо производить вывоз строительного мусора самостоятельно на специальные места или по договору с организацией, осуществляющей вывоз мусора согласно Экологическому Кодексу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объектам коммунального назначения", утвержденных приказом Министра национальной экономики Республики Казахстан от 3 марта 2015 года № 183 (зарегистрирован в Реестре государственной регистрации нормативных правовых актов под № 10796) и </w:t>
      </w:r>
      <w:r>
        <w:rPr>
          <w:rFonts w:ascii="Times New Roman"/>
          <w:b w:val="false"/>
          <w:i w:val="false"/>
          <w:color w:val="000000"/>
          <w:sz w:val="28"/>
        </w:rPr>
        <w:t>пунктов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Санитарных правил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и.о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под № 21934).".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