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961b" w14:textId="ed89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26 августа 2021 года № 69 "Об определении перечня социально значимых автомобильных сообщений города Актобе, подлежащих субсидированию в 2021-2023 годах"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24 декабря 2021 года № 107. Зарегистрировано в Министерстве юстиции Республики Казахстан 31 декабря 2021 года № 26310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26 августа 2021 года № 69 "Об определении перечня социально значимых автомобильных сообщений города Актобе, подлежащих субсидированию в 2021-2023 годах" (зарегистрировано в Реестре государственной регистрации нормативных правовых актов за номером № 24127) следущее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Актюбинского областного маслихата от 24 декабря 2021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Актюбинского областного маслихата от 26 августа 2021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автомобильных сообщений города Актобе, подлежащих субсидированию в 2021-2023 годах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(номер маршрута)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маршрута (название)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пассажира, определенный в соответствии с Методикой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или действующий тариф на 1 пассажира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фактическим и рекомендуемым тарифом</w:t>
            </w:r>
          </w:p>
        </w:tc>
      </w:tr>
      <w:tr>
        <w:trPr/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"Нур Актобе" – ТОО "Автовокзал Сапар"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Хлебкомбинат – АО "ТНК Казхром"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Хлебкомбинат – АО "Актюбинский завод хромовых соединений"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"Больница скорой медицинской помощи" на ПХВ ГУ "Управления здравоохранения Актюбинской области" - жилой массив "Заречный-3"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"Кирпичный" – Центральный рынок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жилой массив "Ясное"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288,42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"Актюбинский завод хромовых соединений" – парк имени Пушкина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"Заречный-1" – Центральный рынок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"Автовокзал Сапар" – жилой массив "Каргалинское"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"Юго-Запад" – парк имени Пушкина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НАО "Западно-Казахстанский медицинский университет имени Марата Оспанова"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Батыс-2 – Железнодорожный вокзал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 – жилой массив "Пригородное"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"Курашасай" – Центральный рынок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"Шилисай" - жилой массив "Садовое" – Центральный рынок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Батыс-2 – цех №4 АО "ТНК Казхром"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жилой массив "Орлеу"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"Шыгыс" – жилой массив "Акжар-2"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"Шыгыс" – жилой массив "Сазды"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жилой массив "Акшат"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Жилгородок – НАО "Западно-Казахстанский медицинский университет имени Марата Оспанова"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"Курайли" – АО "ТНК Казхром" – парк имени Пушкина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Жилгородок – микрорайон Авиагородок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"Ульке" – Центральный рынок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849,45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50(8а)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Гормолзавод – проспект Абая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"Нур Актобе" – 8 микрорайон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53(49а)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"Рауан" – Центральный рынок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Прогнозируемый объем субсидирования социально значимого автомобильного сообщения на 3 года в разрезе по годам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9 542 067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225 928 699,68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225 928 699,68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461 399 466,36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21 922 888,2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133 206 917,04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133 206 917,04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288 336 722,28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3 475 826,64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49 136 654,16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49 136 654,16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101 749 134,96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6 951 929,44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73 101 901,2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73 101 901,2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153 155 731,84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4 782 976,32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66 282 393,6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66 282 393,6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137 347 763,52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18 274 105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136 517 261,76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136 517 261,76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291 308 628,52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13 393 234,88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96 179 012,28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96 179 012,28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205 751 259,44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15 778 295,68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106 892 678,04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106 892 678,04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229 563 651,76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28 261 396,8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167 325 551,4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167 325 551,4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362 912 499,6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22 262 898,64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458 565 100,1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458 565 100,1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939 393 098,84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29 809 915,92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207 393 025,32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207 393 025,32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444 595 966,56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15 250 074,12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109 100 714,28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109 100 714,28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233 451 502,68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19 101 864,6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165 470 795,28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165 470 795,28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350 043 455,16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5 912 555,6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59 486 116,8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59 486 116,8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124 884 789,2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2 292 428, 32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33 139 717,8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33 139 717,8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68 571 863,92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23 882 869,92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168 230 707,92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168 230 707,92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360 344 285,76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8 744 249,04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39 339 128,16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39 339 128,16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87 422 505,36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26 010 416,64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130 448 043,6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130 448 043,6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286 906 503,84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2 701 175,28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96 866 316,72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96 866 316,72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196 433 808,72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2 466 614,8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19 677 922,92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19 677 922,92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41 822 460,64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26 408 440,32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177 575 657,28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177 575 657,28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381 559 754,88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38 692 496,4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166 657 464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166 657 464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372 007 424,4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8 422 750,08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481 980 915,9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481 980 915,9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972 384 581,88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5 671 901,76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23 995 263,60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23 995 263,60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53 662 428,96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34 515 429,92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445 653 115,6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445 653 115,6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925 821 661,12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38 008 234,88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389 387 692,80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389 387 692,80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816 783 620,48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4 400 309,92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19 205 750,64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19 205 750,64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42 811 811,2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от 25 августа 2015 года № 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ТНК – Транснациональная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на ПХВ – Государственное коммунальное предприятие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НАО – Некоммерческое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