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717a" w14:textId="6137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22 декабря 2020 года № 617 "Об утверждении бюджета города Актобе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19 февраля 2021 года № 15. Зарегистрировано Департаментом юстиции Актюбинской области 22 февраля 2021 года № 8063.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22 декабря 2020 года № 617 "Об утверждении бюджета города Актобе на 2021 – 2023 годы" (зарегистрированное в Реестре государственной регистрации нормативных правовых актов за № 7855, опубликованное 30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цифры "64 448 715" заменить цифрами "64 859 635,0",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 цифры "18 004 817" заменить цифрами "18 415 737,0";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"58 518 968" заменить цифрами "58 619 370,1";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активами: цифры "101 090" заменить цифрами "512 010,0",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активов: цифры "101 090" заменить цифрами "512 010,0";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 цифры "5 828 657" заменить цифрами "5 728 254,9";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 цифры "- 5 828 657" заменить цифрами "- 5 728 254,9",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средств: цифру "0" заменить цифрами "100 402,1".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Актобе,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Актобе от 19 февраля 2021 года 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22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64 859 635,0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40 201 872,0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21 111 416,0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12 744 749,0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8 366 667,0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6 164 452,0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6 164 452,0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7 499 728,0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5 044 683,0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5 014 155,0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3 803 424,0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18 415 737,0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18 415 737,0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18 415 737,0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58 619 370,1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8 177 099,0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14 228 144,6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6 710 750,2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2 700 240,2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2 700 240,2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3 965 825,0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4 362 912,4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4 247 918,4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3 864 006,0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2 923 859,0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5 125 699,4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4 975 699,4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4 975 699,4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2 011 314,0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1 329 759,4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22 999 307,0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5 728 254,9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-5 728 254,9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Актобе от 19 февраля 2021 года 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Актобе от 22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13 831 151,0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4 282 641,0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3 684 515,0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2 483 313,0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557 985,0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535 012,0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535 012,0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9 548 510,0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7 268 296,0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1 437 591,0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2 988 999,0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2 430 786,0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Актобе от 19 февраля 2021 года 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Актобе от 22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4 584 586,0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1 948 267,0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900 180,0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478 418,0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1 048 087,0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1 048 087,0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2 636 319,0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1 102 253,0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1 102 253,0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1 534 066,0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556 761,0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764 459,0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