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aa17d" w14:textId="b3aa1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сельского округа Темирбека Жургенова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6 января 2021 года № 510. Зарегистрировано Департаментом юстиции Актюбинской области 11 января 2021 года № 7972.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Айтекебийский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бюджета сельского округа Темирбека Жургенова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194 055,8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21 554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172 501,8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195 085,3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- 1029,5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1029,5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1029,5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Айтекебийского районного маслихата Актюбинской области от 26.11.2021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на земли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 собственности.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02 декабря 2020 года "О республиканском бюджете на 2021 – 2023 годы" с 1 января 2021 года установлены: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2 917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34 302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сельского округа Темирбека Жургенова на 2021 год объемы субвенций, передаваемые из районного бюджета 112 647,0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сельском бюджете на 2021 год поступление целевых текущих трансфертов из районного бюджета на: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освещение улиц населенных пунктов – 6 600,0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функционирования автомобильных дорог в городах районного значения, селах, поселках, сельских округах – 3 000,0 тысяч тенге.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учреждению "Аппарат Айтекебийского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2021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Айтекебийского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приложение-1 к решению Айтекебийского районного маслихата от 6 января 2021 года № 510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Темирбека Жургенова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Айтекебийского районного маслихата Актюбинской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194055,8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,не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,не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172501,8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вложения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средств местного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 )бюджета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VI.Финансирование дефицита (использование профицита )бюджета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приложение–2 к решению Айтекебийского районного маслихата от 6 января 2021 года № 510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Темирбека Жургенова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2021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2021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приложение–3 к решению Айтекебийского районного маслихата от 6 января 2021 года № 510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Темирбека Жургенова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2021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2021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