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dd615" w14:textId="87dd6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Айтекебийскому району на 2021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Айтекебийского района Актюбинской области от 20 января 2021 года № 07. Зарегистрировано Департаментом юстиции Актюбинской области 22 января 2021 года № 8022.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Айтекебийского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Айтекебийскому району на 2021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"Айтекебийский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Айтекебийского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2021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Айтекебийского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Айтекебийского района от 20 января 2021 года № 07</w:t>
            </w:r>
          </w:p>
        </w:tc>
      </w:tr>
    </w:tbl>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Айтекебийскому району на 2021 год в разрезе организаций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"Комсомол"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"Кұмкұдык"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"ЕНБЕК - AGRO"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"БУЛАК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"Назерке-2013"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"Айтекебийская районная больница" на праве хозяйственного ведения государственного учреждения "Управление здравоохранения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"Айтекебийский районный Дом культуры "Целинник" государственного учреждения "Айтекебийский районный отдел культуры, развития языков, физической культуры и спорта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"Айтекебийская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"Карабутакское лесное хозяйство"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"Айтекебийская районная централизованная библиотечная система" государственного учреждения "Айтекебийской районной отдел культуры, развития языков, физической культуры и спорта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