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f663" w14:textId="f3bf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9 июня 2017 года № 132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10 марта 2021 года № 12. Зарегистрировано Департаментом юстиции Актюбинской области 15 марта 2021 года № 8114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9 июня 2017 года № 132 "Об утверждении Правил оказания социальной помощи, установления размеров и определения перечня отдельных категорий нуждающихся граждан в Айтекебийском районе" (зарегистрированное в Реестре государственной регистрации нормативных правовых актов № 5597, опубликованное 3 августа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Правилах оказания социальной помощи, установления размеров и определения перечня отдельных категорий нуждающихся граждан в Айтекебийском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"3 500 (трех тысяч пятьсот)" заменить цифрами и словами "5 000 (пяти тысяч)";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оплату проезда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инвалидам I, II, III групп, инвалидам с детства до 16 лет направляемых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в пределах Республики Казахстан и сопровождающих их лиц производить за счет средств бюджета Айтекебийского района, один раз в год на железнодорожном транспорте (оба конца), но в размере не более стоимости билета купейного вагона.";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"30 000 (тридцати тысяч)" заменить цифрами и словами "100 000 (сто тысяч)";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подпунктах 4), 5):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и слова "30 000 (тридцати тысяч)" заменить цифрами и словами "50 000 (пятидесяти тысяч)";.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6"/>
        <w:gridCol w:w="4154"/>
      </w:tblGrid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координации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 Б. О.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"____"________________20___г.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