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9398" w14:textId="e619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2021 года № 513 "Об утверждении бюджета Аралтогайского сельского округа на 2021 –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29 марта 2021 года № 29. Зарегистрировано Департаментом юстиции Актюбинской области 1 апреля 2021 года № 8199.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2021 года № 513 "Об утверждении бюджета Аралтогайского сельского округа на 2021 - 2023 годы" (зарегистрированное в Реестре государственной регистрации нормативных правовых актов № 7969, опубликованное 13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"43 161,0" заменить цифрами "59 159,8";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"41 545,0" заменить цифрами "57 543,8";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"43 161,0" заменить цифрами "61 203,5";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"-2043,7";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"2043,7".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29 марта 2021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