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002d" w14:textId="8f90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2021 года № 508 "Об утверждении бюджета Айкенского сельского округа на 2021–2023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29 марта 2021 года № 24. Зарегистрировано Департаментом юстиции Актюбинской области 1 апреля 2021 года № 8202.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2021 года № 508 "Об утверждении бюджета Айкенского сельского округа на 2021-2023 годы" (зарегистрированное в Реестре государственной регистрации нормативных правовых актов № 7964, опубликованное 13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"68 871,0" заменить цифрами "74 111,7";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"66 609,0" заменить цифрами "71 849,7";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"68 871,0" заменить цифрами "75 670,4".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29 марта 2021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 к решению Айтекебийского районного маслихата от 6 января 2021 года № 508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Айкенского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