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4385" w14:textId="4874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Айтекебийского районного бюджета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23 декабря 2021 года № 131. Зарегистрировано в Министерстве юстиции Республики Казахстан 24 декабря 2021 года № 25995.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2022−2024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8 666 995,4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1 212 620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7 414 318,4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8 930 222,6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28 776,2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81 917,2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− 53 141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- 292 003,4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− 292 003,4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81 917,2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53 141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263 227,2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в районном бюджете на 2022 год распределение общей суммы поступлений от налогов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источника выплаты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– 100 %.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09.06.2022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2022 год объем субвенций из областного бюджета в сумме - 4 137 000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объем субвенции, на 2022 год передаваемых из районного бюджета в бюджет сельских округов в сумме – 11 163 тысяч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Айкенский сельский округ –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Актастинский сельский округ –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Аралтогайский сельский округ –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Тумабулакский сельский округ –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Жабасакский сельский округ – 651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Кайрактинский сельский округ –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Карабутакский сельский округ –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Темирбека Жургенова –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Кумкудукский сельский округ –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Кызылжулдузский сельский округ –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Саратский сельский округ –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Сулукольский сельский округ – 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Ушкатинский сельский округ – 662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поступление целевых текущих трансфертов и трансфертов на развитие из республиканского бюджета и размер гарантированного трансферта из Национального фонда Республики Казахстан: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системы водоснабжения и водоотведения в сельских населенных пунктах.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Айтекебийского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внесены изменения на русском языке, текст на казахском языке не меняется решением Айтекебийского районного маслихата Актюбинской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кредитов из республиканского бюджета 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районом бюджете на 2022 год поступление с областного бюджета целевые текущие трансферты и трансферты на развитие: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протезно-ортопедические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проектирование и (или) строительство, реконструкция жилья коммунального жилищного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2022 год в сумме – 22 260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2022 год в сумме – 3 671 144 тысячи тенге на компенсацию потерь областного бюджета в связи с изменением функций.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объемы субвенции передаваемых из районного бюджета для сельских округов на 2022 год на реализацию функции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 к решению Айтекебийского районного маслихата от 23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16.11.2022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8666995,4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7414318,4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специальные средства передвижения, лицам с инвалидностью первой группы, имеющим затруднения в передвижении,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-292003,4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- 2 к решению Айтекебийского районного маслихата от 23 декабря 2021 года №131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Айтекебийского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- 3 к решению Айтекебийского районного маслихата от 23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Айтекебийского районного маслихата Актюбинской области от 02.09.2022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 Айтекебийского районного маслихата от 23 декабря 2021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субвенции органам местного самоуправления из районного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2022 год,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Аралтогайский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Тумабулакский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Жабасакский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Кайрактинский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Карабутакский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Темирбека Жургенова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Кумкудукский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Кызылжулдузский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Ушкаттинский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