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6013" w14:textId="c3d60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решения акима Кумкудукского сельского округа Айтекебийского района от 24 февраля 2021 года № 7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Кумкудукского сельского округа Айтекебийского района Актюбинской области от 21 июля 2021 года № 14. Зарегистрировано в Министерстве юстиции Республики Казахстан 22 июля 2021 года № 23655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 и на основании представления главного государственного ветеринарно-санитарного инспектора Айтекебийской районной территориальной инспекции Комитета ветеринарного контроля и надзора Министерства сельского хозяйства Республики Казахстана от 8 апреля 2021 года № 2-8/54, аким Кумкудукского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пастбища Шилібөгет товарищества с ограниченной ответственностью "Миялытау" расположенного в Кумкудукском сельском округе Айтекебийского района, в связи с проведением комплекса ветеринарных-санитарных мероприятий по ликвидации болезни ринопневмония лошадей.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Кумкудукского сельского округа Айтекебийского района от 24 февраля 2021 года № 7 "Об установлении ограничительных мероприятий" (зарегистрированное в Реестре государственной регистрации нормативных правовых актов № 8067).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Кумкудукского сельского округа" Айтекебийского района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Айтекебийского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