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d7d4" w14:textId="30dd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от 31 декабря 2020 года № 444 "Об установлении квоты рабочих мест для трудоустройства лиц, состоящих на учете службы пробации по Алгинскому району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6 апреля 2021 года № 142. Зарегистрировано Департаментом юстиции Актюбинской области 7 апреля 2021 года № 8234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31 декабря 2020 года № 444 "Об установлении квоты рабочих мест для трудоустройства лиц, состоящих на учете службы пробации по Алгинскому району на 2021 год" (зарегистрированное в Реестре государственной регистрации нормативных правовых актов за № 7933, опубликованное 12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Алгинского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6 апреля 2021 года № 142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31 декабря 2020 года № 444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по Алгинскому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5973"/>
        <w:gridCol w:w="1411"/>
        <w:gridCol w:w="2527"/>
        <w:gridCol w:w="1351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школа- 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2 имени В.И. Пацаева"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казахская средняя школа № 3"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4"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сад имени Есет батыра"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"Бестамакская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"Ушкудукская школа - сад"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районный дом культуры" государственного учреждения "Алгинский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"Аккус - Актобе"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