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23c8" w14:textId="0aa2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465 "Об утверждении бюджета города Алга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30. Зарегистрировано Департаментом юстиции Актюбинской области 19 апреля 2021 года № 8254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465 "Об утверждении бюджета города Алга на 2021-2023 годы" (зарегистрированное в реестре государственной регистрации нормативных правовых актов № 7905,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"422 017" заменить цифрами "366 247";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"372 067" заменить цифрами "316 297";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"422 017" заменить цифрами "390 527,2";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"-24 280,2";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"24 280,2";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"24 280,2".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2020года № 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 прошлого периода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-24280,2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