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97c6e" w14:textId="ba97c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29 декабря 2020 года № 405 "Об утверждении бюджета Жаркамысского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26 февраля 2021 года № 15. Зарегистрировано Департаментом юстиции Актюбинской области 2 марта 2021 года № 8073.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29 декабря 2020 года № 405 "Об утверждении бюджета Жаркамысского сельского округа на 2021-2023 годы" (зарегистрированное в Реестре государственной регистрации нормативных правовых актов за № 7899, опубликованное 5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"26 801" заменить цифрами "30 251,0";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"24 534" заменить цифрами "27 984,0";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"26 801" заменить цифрами "30 251,0".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Байганинского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26 февраля 2021 года №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29 декабря 2021 года № 405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Жаркамысского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