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db53" w14:textId="d38d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Карауылкелдинского сельского округа Байганинского района Актюбинской области от 9 июня 2021 года № 97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5 октября 2021 года № 182. Зарегистрировано в Министерстве юстиции Республики Казахстан 8 октября 2021 года № 24665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на основании представления главного государственного ветеринарно-санитарного инспектора Байганинского района от 21 июля 2021 года № 02-09-04/125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зимовки Копа Карауылкелдинского сельского округа Байганинского района Актюбинской области, в связи с проведением комплекса ветеринарных мероприятий по ликвидации очагов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сельского округа Байганинского района Актюбинской области "Об установлении карантина" от 9 июня 2021 года № 97 (Зарегистрировано в реестре государственной регистрации нормативных правовых актов за № 23005).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