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9a4b7" w14:textId="449a4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2020 года № 359 "Об утверждении Иргизского районного бюджета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10 марта 2021 года № 14. Зарегистрировано Департаментом юстиции Актюбинской области 17 марта 2021 года № 8138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2020 года № 359 "Об утверждении Иргизского районного бюджета на 2021-2023 годы" (зарегистрированное в Реестре государственной регистрации нормативных правовых актов № 7843, опубликованное 29 декабря 2020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"4 695 507" заменить цифрами "4 845 031,1";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"4 161 409" заменить цифрами "4 310 933,1";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"4 695 507" заменить цифрами "4 979 214";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цифры "-48 328" заменить цифрами "-182 510,9";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цифры "48 328" заменить цифрами "182 510,9";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цифры "17 304" заменить цифрами "17 304,8";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цифру "0" заменить цифрами "134 183,7".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седьмым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"111 893 тысяч тенге- на развитие системы водоснабжения и водоотведения в сельских населенных пунктах.";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восьмым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"37 631 тысяч тенге –на реализацию мероприятий по социальной и инженерной инфраструктуре в сельских населенных пунктах в рамках проекта "Ауыл-Ел бесігі".";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"252 439" заменить цифрами "286 980";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"37 631 тысяч тенге - на реализацию мероприятий по социальной и инженерной инфраструктуре в сельских населенных пунктах в рамках проекта "Ауыл-Ел бесігі".";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седьмым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"1 000 тысяч тенге -на разработку сметной документации работ по освещению улиц населенных пунктов.";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восьмым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"3 000 тысяч тенге - на разработку сметной документации на средний ремонт автомобильных дорог.".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Иргизского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Танқаев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10 марта 2021 года №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24 декабря 2020 года № 359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Иргизский районный бюджет на 2021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4 845 031,1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527 984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4 310 933,1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4 310 933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4 310 933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4854"/>
        <w:gridCol w:w="34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4 979 214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487 848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466 049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511 010,1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25 545,1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25 545,1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182 033,4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коммунального жилищного фонда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153 929,3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153 929,3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5 536,3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293 528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3 157 410,5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3 157 410,5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3 157 410,5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2 989 875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927"/>
        <w:gridCol w:w="927"/>
        <w:gridCol w:w="927"/>
        <w:gridCol w:w="3728"/>
        <w:gridCol w:w="48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-182 510,9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182 510,9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7"/>
        <w:gridCol w:w="1847"/>
        <w:gridCol w:w="2581"/>
        <w:gridCol w:w="37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17 304,8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17 304,8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17 304,8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17 304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 , выданных из местного бюджета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1966"/>
        <w:gridCol w:w="1267"/>
        <w:gridCol w:w="1619"/>
        <w:gridCol w:w="61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134 183,7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134 183,7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134 183,7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