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4585" w14:textId="0f14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2021 года № 544 "Об утверждении бюджетов сельских округов Каргалинского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марта 2021 года № 28. Зарегистрировано Департаментом юстиции Актюбинской области 2 апреля 2021 года № 8223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2021 года № 544 "Об утверждении бюджетов сельских округов Каргалинского района на 2021-2023 годы" (зарегистрированное в Реестре государственной регистрации нормативных правовых актов № 7987, опубликованное 15 января 2021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"123 382" заменить цифрами "125 670":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"114 693" заменить цифрами "116 981";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"123 382" заменить цифрами "129 267,5";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"-3 597,5";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"3 597,5":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"3 597,5";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"94 603" заменить цифрами "85 003":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"89 036" заменить цифрами "79 436";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"94 603" заменить цифрами "87 808,2";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"-2 805,2";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"2 805,2":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"2 805,2";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"25 615" заменить цифрами "26 915":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"24 274" заменить цифрами "25 574";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"25 615" заменить цифрами "27 525,4";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"-610,4";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"610,4":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"610,4";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"41 844" заменить цифрами "42 229,4";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"-385,4";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"385,4":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"385,4";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"35 144" заменить цифрами "36 444":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"32 564" заменить цифрами "33 864";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"35 144" заменить цифрами "36 867,2";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"-423,2";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"423,2":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"423,2";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"25 388" заменить цифрами "26 680,7";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"-1 292,7";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"1 292,7":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"1292,7";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"23 041" заменить цифрами "24 341":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"21 933" заменить цифрами "23 233";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"23 041" заменить цифрами "25 369,8";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"-1 028,8";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"1 028,8":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"1 028,8";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"23 910" заменить цифрами "25 416":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"2 165" заменить цифрами "23 671";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"23 910" заменить цифрами "25 692,8";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"-276,8";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"276,8":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"276,8";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"4 000" заменить цифрами "7 371";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"2 865";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"2 506";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"77 028" заменить цифрами "67 728";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"49 211" заменить цифрами "49 511";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"16 698" заменить цифрами "7 098";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подпунктами 6),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капитальные расходы государственного органа – 123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водоснабжения населенных пунктов – 3 900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1 300 тысяч тенге.".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Аманжол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349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129267,5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-3597,5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87808,2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-2805,2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-610,4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42229,4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-385,4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-1292,7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-1028,8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Каргалинского районного маслихата от 29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-276,8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958"/>
        <w:gridCol w:w="958"/>
        <w:gridCol w:w="958"/>
        <w:gridCol w:w="3148"/>
        <w:gridCol w:w="43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