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1f5d" w14:textId="ae11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417 "Об утверждении бюджета сельского округа имени И. Билтабанова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12 апреля 2021 года № 35. Зарегистрировано Департаментом юстиции Актюбинской области 21 апреля 2021 года № 8269.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5 января 2021 года № 417 "Об утверждении бюджета сельского округа имени И. Билтабанова на 2021-2023 годы" (зарегистрированное в Реестре государственной регистрации нормативных правовых актов № 7991, опубликованное 18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"111 247,0" заменить цифрами "43 322,6";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"110 208,0" заменить цифрами "42 283,6";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"111 247,0" заменить цифрами "43 560,4";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"0,0" заменить цифрами "237,8".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12 апреля 2021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Билтабанова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