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d592" w14:textId="b90d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"Сахи" расположенного в селе Жанаталап Терисакканского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Терисакканского сельского округа Кобдинского района Актюбинской области от 15 апреля 2021 года № 17. Зарегистрировано Департаментом юстиции Актюбинской области 16 апреля 2021 года № 8241. Утратило силу решением акима Терисакканского сельского округа Кобдинского района Актюбинской области от 23 июня 2021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Терисакканского сельского округа Кобдинского района Актюбинской области от 23.06.2021 № 18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Кобдинской районной территориальной инспекции Комитета ветеринарного контроля и надзора Министерства сельского хозяйства Республики Казахстан от 5 апреля 2021 года № 2-11-3\75, аким Терисакканского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"Сахи" расположенного в селе Жанаталап Терисакканского сельского округа, в связи с выявлением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Терисакканского сельского округа Кобдинского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Терисакканского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