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1770" w14:textId="9181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Терисакканского сельского округа Кобдинского района Актюбинской области от 15 апреля 2021 года № 17 "Об установлении карантина на территории крестьянского хозяйства "Сахи" расположенного в селе Жанаталап Терисакканского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Терисакканского сельского округа Кобдинского района Актюбинской области от 23 июня 2021 года № 18. Зарегистрирован в Министерстве юстиции Республики Казахстан 25 июня 2021 года № 23181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на основании представления главного государственного ветеринарно-санитарного инспектора "Кобдинской районной территориальной инспекции Комитета ветеринарного контроля и надзора Министерства сельского хозяйства Республики Казахстан" от 12 мая 2021 года № 2-11-3/99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очагов болезни эмфизематозного карбункула среди крупного рогатого скота, снять установленный карантин на территории крескрестьянского хозяйства "Сахи" расположенного в селе Жанаталап Терисакканского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Терисакканского сельского округа Кобдинского района Актюбинской области от 15 апреля 2021 года № 17 "Об установлении карантина на территории крестьянского хозяйства "Сахи" расположенного в селе Жанаталап Терисакканского сельского округа" (зарегистрировано в Реестре государственной регистрации нормативных правовых актов за номером 8241).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Терисакканского сельского округа Кобдинского района Актюбинского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Терисакканского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