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42ba0" w14:textId="7342b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Мартукского района Актюбинской области от 12 февраля 2021 года № 30. Зарегистрировано Департаментом юстиции Актюбинской области 15 февраля 2021 года № 8054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Настоящее постановление вводится в действие с 01.01.2021.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2005 года 13 апреля "О социальной защите инвалидов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"Об утверждении Правил квотирования рабочих мест для инвалидов", зарегистрированного в Реестре государственной регистрации нормативных правовых актов № 14010, акимат Мартукского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мест,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по Мартукскому району на 2021 год в разрезе организаций,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"Мартукский районный отдел занятости и социальных программ"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Мартукского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Мартукского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Кенжеханұлы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Мартукского района от 12 февраля 2021 года № 30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мест, для инвалидов в размере от двух до четырех процентов от численности рабочих мест, без учета рабочих мест на тяжелых работах, работах с вредными, опасными условиями труда по Мартукскому району на 2021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5842"/>
        <w:gridCol w:w="1440"/>
        <w:gridCol w:w="2580"/>
        <w:gridCol w:w="1378"/>
      </w:tblGrid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"Мартукская детско-юношеская спортивная школа" государственного учреждения "Управление физической культуры и спорта Актюбинской области"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"Яйсанская специальная организация образования" государственного учреждения "Управление образования Актюбинской области"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"Мартукская районная больница" на праве хозяйственного ведения государственного учреждения "Управление здравоохранения Актюбинской области"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"Мартукский районный Дом культуры" государственного учреждения "Мартукский районный отдел культуры, физической культуры и спорта"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"Жайсанский многопрофильный колледж" государственного учреждения "Управление образования Актюбинской области"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Мартукского района"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"Агрофирма "Коквест"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"Товарищество с ограниченной ответственностью "РОДНИКИ-АГРО"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"Айс"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"Мартук-сервис" на праве хозяйственного ведения государственного учреждения "Мартукский районный отдел жилищно-коммунального хозяйства, пассажирского транспорта и автомобильных дорог"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"Жайсанская общеобразовательная средняя школа" государственного учреждения "Отдел образования Мартукского района Управления образования Актюбинской области"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"Хлебодаровская общеобразовательная средняя школа" государственного учреждения "Отдел образования Мартукского района Управления образования Актюбинской области"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"Сарыжарская общеобразовательная средняя школа" государственного учреждения"Отдел образования Мартукского района Управления образования Актюбинской области"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"Мартукская общеобразовательная средняя школа № 1" государственного учреждения "Отдел образования Мартукского района Управления образования Актюбинской области"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"Мартукская школа-гимназия № 2" государственного учреждения "Отдел образования Мартукского района Управления образования Актюбинской области"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"Каратугайская общеобразовательная средняя школа" государственного учреждения "Отдел образования Мартукского района Управления образования Актюбинской области"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"Родниковская общеобразовательная средняя школа" государственного учреждения "Отдел образования Мартукского района Управления образования Актюбинской области"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"Саржансайская общеобразовательная средняя школа" государственного учреждения "Отдел образования Мартукского района Управления образования Актюбинской области"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"Центр детского творчества" государственного учреждения "Отдел образования Мартукского района Управления образования Актюбинской области"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