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bb94" w14:textId="b18b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Журын Журынского сельского округа Мугалжарского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6 мая 2021 года № 8. Зарегистрировано Департаментом юстиции Актюбинской области 6 мая 2021 года № 8292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областной ономастической комиссии при акимате Актюбинской области от 26 марта 2021 года № 1 и с учетом мнения населения села Журын, аким Журынского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Журын Журынского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"Мир" – на улицу "Наурызбек Дүзбаев";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"Клуб" - на улицу "Диірмен".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Журынского сельского округа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Журынского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