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f5b60" w14:textId="5ff5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2020 года № 565 "Об утверждении бюджета Кенестуского сельского округа на 2021–2023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30 марта 2021 года № 30. Зарегистрировано Департаментом юстиции Актюбинской области 2 апреля 2021 года № 8218.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2020 года № 565 "Об утверждении бюджета Кенестуского сельского округа на 2021–2023 годы" (зарегистрированное в Реестре государственной регистрации нормативных правовых актов № 7959, опубликованное 14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"66 474" заменить цифрами "69 274";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"63 074" заменить цифрами "65 874";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"66 474" заменить цифрами "69 490,2";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"-216,2 тысяч";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цифру "0" заменить цифрами "216,2 тысяч";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"6 800" заменить цифрами "9 600".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Адилханов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30 марта 2021 года №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30 декабря 2020 года № 565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Кенестуского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