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3079" w14:textId="7c13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Темирского района от 22 июля 2016 года № 182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5 мая 2021 года № 71. Зарегистрировано Департаментом юстиции Актюбинской области 6 мая 2021 года № 8291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22 июля 2016 года № 182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5036)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по Темирскому району";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по Темирскому району, согласно приложению к настоящему постановлению.";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"Темирский районный отдел экономики и финансов"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Темирского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Темирского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"_____" __________ 2021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5 мая 2021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22 июля 2016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 являющихся гражданскими служащими и работающих в сельской местности по Темирскому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1128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занятости населения района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без категории: специалист структурного подразделения центра (службы) занятости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специалист структурного подразделения центра (службы) занятости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социальный работник по уходу за престарелыми и инвалидами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социальный работник по уходу за детьми-инвалидами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консультант по социальной работе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художественно-постановочной частью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методическим кабинетом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концертным залом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методист всех наименований (основных служб), культорганизатор (основных служб), режиссер, руководитель коллектива (кружка), художники всех наименований (основных служб), библиотекарь, инженер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высшей категории ГУ и ГКП: библиотекарь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второй категории ГУ и ГКП: библиограф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методист всех наименований (основных служб), культорганизатор (основных служб), руководитель коллектива (кружка), художники всех наименований (основных служб), библиотекарь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складом эксплуатационно-технического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ГКП: бухгалтер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ГКП: культорганизатор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