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6154" w14:textId="dbf6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города Темир от 2 июня 2021 года № 13 "Об установлении карантина на территории города Темир"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Темир Темирского района Актюбинской области от 3 августа 2021 года № 19. Зарегистрировано в Министерстве юстиции Республики Казахстан 6 августа 2021 года № 23889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Темирской районной территориальной инспекции Комитета ветеринарного контроля и надзора Министерства сельского хозяйства Республики Казахстан от 13 июля 2021 года № 2-14-07/148,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города Темир Темирского района, в связи с проведением комплекса ветеринарных мероприятий по ликвидации болезни эмфизематозного карбункула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Темир от 2 июня 2021 года № 13 "Об установлении карантина на территории города Темир" (зарегистрированное в Реестре государственной регистрации нормативных правовых актов № 22955).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Темир Темирского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Темирского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Темир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