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4a9d" w14:textId="e064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марта 2021 года № 117. Зарегистрировано Департаментом юстиции Алматинской области 1 апреля 2021 года № 5915. Утратило силу постановлением акимата Алматинской области от 2 мая 2023 года № 147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области карантинную зону с введением карантинного режима в разрезе районов (городов) по видам карантинных объектов на общей площади 8505, 323 гектар земли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установлении карантинной зоны с введением карантинного режима на территории области" от 9 апреля 2020 года № 155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апреля 2020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Турдалиева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марта 2021 года № 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установленной карантинной зоны с введением карантинного режима в разрезе районов (городов) по видам карантинных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Районы, города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заражения,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Коричнево-мраморный клоп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</w:tbl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 ползучий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