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7bd9" w14:textId="6427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Алматинской области от 24 декабря 2015 года № 559 "Об утверждении Правил предоставления коммунальных услуг по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6 апреля 2021 года № 129. Зарегистрировано Департаментом юстиции Алматинской области 9 апреля 2021 года № 5923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"Об утверждении Правил предоставления коммунальных услуг по Алматинской области" от 24 декабря 2015 года № 559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3681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мая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Алматинской области Л. Турлашова.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