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3d95b" w14:textId="e23d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Текелийского городского маслихата от 27 марта 2018 года № 23-151 "Об утверждении Правил оказания социальной помощи, установления размеров и определения перечня отдельных категорий нуждающихся граждан города Текели"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13 декабря 2021 года № 11-50. Зарегистрировано в Министерстве юстиции Республики Казахстан 11 января 2022 года № 26431. Утратило силу решением Текелийского городского маслихата области Жетісу от 26 декабря 2023 года № 11-65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Текелийского городского маслихата области Жетісу от 26.12.2023 </w:t>
      </w:r>
      <w:r>
        <w:rPr>
          <w:rFonts w:ascii="Times New Roman"/>
          <w:b w:val="false"/>
          <w:i w:val="false"/>
          <w:color w:val="ff0000"/>
          <w:sz w:val="28"/>
        </w:rPr>
        <w:t>№ 11-65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Текелийский городской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Текелийского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Текели" от 27 марта 2018 года № 23-151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4635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13 декабря 2021 года № 11-50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Текелийского городского маслихата от 27 марта 2018 года № 23-151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городе Текели Алматинской области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1.Правила оказания социальной помощи, установления размеров и определения перечня отдельных категорий нуждающихся граждан в городе Текели Алматинской области (далее –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в городе Текели Алматинской области.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Государственная корпорация "Правительство для граждан" (далее-уполномоченная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Текели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Алматинской области;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города Текели";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ежемесячно.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Социальная помощь назначается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 Правилам.</w:t>
      </w:r>
    </w:p>
    <w:bookmarkEnd w:id="18"/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социальной помощи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следующим категориям граждан: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– 9 мая: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и инвалиды Великой Отечественной войны - 1 000 000 (один миллион) тенге;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войны- единовременная выплата в размере - 100 000 (сто тысяч) тенге;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(супругу) умершего инвалида Великой Отечественной войны или лицам, приравненным по льготам к инвалидам Великой Отечественной войны, а также супругам (супругу) умершего участника Великой Отечественной войны, партизанам, подпольщикам, гражданам, награжденных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- единовременная выплата в размере - 30 000 ( тридцать тысяч) тенге;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единовременная выплата в размере - 60 000 (шестьдесят тысяч) тенге;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лицам, награжденным орденами и медалями бывшего Союза Советских Социалистических Республик (далее – Союза ССР) за самоотверженный труд и безупречную воинскую службу в тылу в годы Великой Отечественной войны - единовременная выплата в размере - 30 000 (тридцать тысяч) тенге;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- единовременная выплата в размере - 30 000 (тридцать тысяч) тенге;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 – 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единовременная выплата в размере – 50 000 (пятьдесят тысяч) тенге;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единовременная выплата в размере – 50 000 (пятьдесят тысяч) тенге;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испытания ядерного оружия, и их детям, инвалидность которых генетически связана с радиационным облучением одного из родителей - единовременная выплата в размере – 50 000 (пятьдесят тысяч) тенге;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единовременная выплата в размере - 50 000 (пятьдесят тысяч) тенге;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ставшими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единовременная выплата в размере - 50 000 (пятьдесят тысяч) тенге;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- единовременная выплата в размере -50 000 (пятьдесят тысяч) тенге;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-единовременная выплата в размере - 50 000 (пятьдесят тысяч) тенге;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- единовременная выплата в размере - 50 000 (пятьдесят тысяч) тенге;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- единовременная выплатав размере - 50 000 (пятьдесят тысяч) тенге.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при наступлении трудной жизненной ситуации оказывается единовременно и (или) периодически (ежемесячно):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освобожденным из мест лишения свободы и находящимся на учете службы пробации с учетом среднедушевого дохода лица (семьи), не превышающего порога однократного размера прожиточного минимума - единовременная выплата в размере - 15 (пятнадцать) месячных расчетных показателей;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 - единовременная выплата в размере - 200 (двести) месячных расчетных показателей;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находящимся в трудной жизненной ситуации, в том числе ограничение жизнедеятельности вследствие социально значимых заболеваний и заболеваний, представляющих опасность для окружающих: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туберкулез, выплачивается ежемесячно без учета среднедушевого дохода в размере 5 (пять) месячных расчетных показателей;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детей, вызванная вирусом иммунодефицита человека, состоящих на диспансерном учете, социальная помощь выплачивается ежемесячно без учета среднедушевого дохода в 2 (двух) кратном размере величины прожиточного минимума, установленного Законом Республики Казахстан "О республиканском бюджете" на соответствующий финансовый год;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семьи, дети которых воспитываются и обучаются в дошкольных организациях образования, у которых среднедушевой доход не превышает 70 (семидесяти) процентного порога, в кратном отношении к прожиточному минимому по области ежемесячно – 5 (пять) месячных расчетных показателей;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дети – сироты и дети оставшиеся без попечения родителей обучающиеся на дневных отделениях в организациях высшего, технического и профессионального, после среднего образования Республики Казахстан без учета доходов, малообеспеченные семьи, имеющие в составе обучающихся детей на дневных отделениях в организациях высшего, технического и профессионального, после среднего образования Республики Казахстан, со среднедушевым доходом, не превышающим величину прожиточного минимума, установленного по области, предшествовавшем кварталу обращения за назначением социальной помощи единовременная выплата – 500 (пятьсот) месячных расчетных показателей в пределах средств, предусмотренных бюджетом на текущий финансовый год;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ежемесячная социальная помощь участникам и инвалидам Великой Отечественной войны в размере 3 (три) месячных расчетных показателей.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текущий финансовый год.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города Текели;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 - социальные учреждения;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57"/>
    <w:bookmarkStart w:name="z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