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c126" w14:textId="0cfc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11 января 2021 года № 68-387 "О бюджетах сельских округов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13 апреля 2021 года № 04-25. Зарегистрировано Департаментом юстиции Алматинской области 22 апреля 2021 года № 5937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2021-2023 годы" от 11 января 2021 года № 68-387 (зарегистрирован в Реестре государственной регистрации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5880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42 884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17 749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25 135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42 885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51 581 тысяча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6 378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45 203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51 582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23 513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18 944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23 624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111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111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111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74 628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8 031 тысяча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66 597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74 630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56 058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8 249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47 809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56 104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43 506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3 608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39 898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43 507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22 251 тысяча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5 074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17 177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22 253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22 167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4 811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17 356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22 170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2021-2023 годы согласно приложениям 40, 41 и 42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30 010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4 130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25 880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30 021 тысяча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2021-2023 годы согласно приложениям 43, 44 и 45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22 844 тысячи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4 453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18 391 тысяча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22 845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 поддержке малого и среднего предпринимательства, сельскому хозяйству и охране окружающей среды, земельным отношениям, строительству, коммунальному хозяйству и обслуживанию населения".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Жанаберлиев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68-387</w:t>
            </w:r>
          </w:p>
        </w:tc>
      </w:tr>
    </w:tbl>
    <w:bookmarkStart w:name="z20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10 298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11 января 2021 года № 68-387</w:t>
            </w:r>
          </w:p>
        </w:tc>
      </w:tr>
    </w:tbl>
    <w:bookmarkStart w:name="z20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11 января 2021 года № 68-387</w:t>
            </w:r>
          </w:p>
        </w:tc>
      </w:tr>
    </w:tbl>
    <w:bookmarkStart w:name="z20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3949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11 января 2021 года № 68-387</w:t>
            </w:r>
          </w:p>
        </w:tc>
      </w:tr>
    </w:tbl>
    <w:bookmarkStart w:name="z20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11 января 2021 года № 68-387</w:t>
            </w:r>
          </w:p>
        </w:tc>
      </w:tr>
    </w:tbl>
    <w:bookmarkStart w:name="z2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71"/>
        <w:gridCol w:w="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4719"/>
        <w:gridCol w:w="2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11 января 2021 года № 68-387</w:t>
            </w:r>
          </w:p>
        </w:tc>
      </w:tr>
    </w:tbl>
    <w:bookmarkStart w:name="z21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11 января 2021 года № 68-387</w:t>
            </w:r>
          </w:p>
        </w:tc>
      </w:tr>
    </w:tbl>
    <w:bookmarkStart w:name="z21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11 января 2021 года № 68-387</w:t>
            </w:r>
          </w:p>
        </w:tc>
      </w:tr>
    </w:tbl>
    <w:bookmarkStart w:name="z22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11 января 2021 года № 68-387</w:t>
            </w:r>
          </w:p>
        </w:tc>
      </w:tr>
    </w:tbl>
    <w:bookmarkStart w:name="z22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4719"/>
        <w:gridCol w:w="2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Кербулакский районный маслихат от 13 апреля 2021 года № 04-25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11 января 2021 года № 68-387</w:t>
            </w:r>
          </w:p>
        </w:tc>
      </w:tr>
    </w:tbl>
    <w:bookmarkStart w:name="z22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