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ed69" w14:textId="705e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населенных пунктов Кербулакского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24 ноября 2021 года № 14-69. Зарегистрировано в Министерстве юстиции Республики Казахстан 8 декабря 2021 года № 25614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Казахстан,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Кербулакского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населенных пунктов Кербулакского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Кербулакский районный 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ноября 2021 года № 14-69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(cхема) зонирования земель Кербулакского района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532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Кербулакский районный 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ноября 2021 года № 14-69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в населенных пунктах Кербулакского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"/>
        <w:gridCol w:w="485"/>
        <w:gridCol w:w="8975"/>
        <w:gridCol w:w="1796"/>
      </w:tblGrid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Сарыозек: 015 кадастровый квартал: ограничена с севера улицей Кабанбай батыра, с востока улицей Чокана, с юга улицей Жолашар, с запада улицей Самрук.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квартал 016: ограничена с севера улицей Асфендиярова, с востока улицей Мадибекулы, с юга улицей Аль-Фараби, с запада улицей Аманжолова.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Когалы: кадастровый квартал 085: ограничена с севера улицей Т. Иманбаева, с востока улицей Масанчи, с юга улицей Панфилова, с запада улицей Желтоксан.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квартал 086: ограничена с севера с границей села Бостан, с востока с горой, с юга с границей села Жайнак, с запада автомобильной дорогой областного значения p-125.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Карашокы: кадастровый квартал 023: ограничена с севера улицей Абылайхана, с востока улицей Ардагера, с юга улицей И.П. Надбережного, с запада улицей Боранбаева.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Кызылжар:кадастровый квартал 007: ограничена с севера улицей Нуркенова, с востока улицей Шыныбека, с юга улицей Бармак батыра, с запада улицей Муканова Мейрхана.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Шанханай:кадастровый квартал 018: ограничена с севера улицей Ауезова, с востока улицей Базарбаева, с юга улицей Бейбитшилик, с запада улицей Шокана.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Басши:кадастровый квартал 114: ограничена севернее улицей Заречная 1, с востока улицей Западная, с юга улицей Алтынсарина, с запада улицей Шормак.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Жоламан: кадастровый квартал 037: ограничена с севера улицей Суанбаева, с востока улицей Жанбайбаба, с юга улицей Акшаканова, с запада улицей Кайнарлы.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Караагаш: кадастровый квартал 001: ограничена с севера улицей Сарыбулак, с востока улицей Сейткерим, с юга улицей Маханова, с запада улицей Маметовой.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Алтынемель:кадастровый квартал 054: ограничена с востока улицей Кайнар, с юга улицей Жамбыла, с запада улицей Кабанбай батыра.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Талдыбулак:кадастровый квартал 104: ограничена с севера улицей Карасай батыра, с востока улицей Б. Момышулы, с юга улицей Райымбека батыра, с запада улицей И. Алтынсарина.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Каспан:кадастровый квартал 048: ограничена с севера улицей Ауэзова, с востока улицей Жамбыла, с юга улицей Абая, с запада улицей Рыскулова.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Сарыбастау:кадастровый квартал 025: ограничена с востока улицей Аубакирова, с юга улицей Рыскулова, с запада улицей Алматы.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Жайнак батыр:кадастровый квартал 069: ограничена с севера улицей Балпык би, с востока улицей Жамбыла, с юга улицей Абая, с запада улицей Ескельды би.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Коянкоз:кадастровый квартал 021: ограничена с севера улицей Амангельды по улице Толебаева.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Шаган:кадастровый квартал 080: ограничена с севера улицей Дутова, с востока улицей Бондаренко, с юга улицей Тәуелсіздік, с запада улицей Мукагали Макатаева.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Шубар:кадастровый квартал 111: ограничена с севера улицей Бактыбая, с востока улицей Абая, с юга улицей Куренбеля, с запада улицей Абая и Бактыбая.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Коксу:кадастровый квартал 092: ограничена с севера улицей Бейбитшилик, с востока улицей Ш. Уалихановой, с юга улицей А. Султанбекова, с запада улицей К. Бактиярова.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Жаналык: кадастровый квартал 067: ограничена с севера улицей Садовая, Заводская, с юга улицей Натар, Чокан.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Карымсак:кадастровый квартал 066: ограничена с севера улицей Кирова, Казахстан, с юга улицей Когалы, Заречная.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Малайсары: кадастровый квартал 028: ограничена чертой данного населенного пункта.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Байгазы:кадастровый квартал 055: ограничена с севера улицей Абая, с востока улицей Кайнара, с юга улицей Абая, с запада улицей Кайнара.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Кызылшкол:кадастровый квартал 058: ограничена с севера улицей Алтынсарина, с востока улицей Абая, с юга улицей Кайнара, с запада улицей Абая.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Тастыозек:кадастровый квартал 087: ограничена с севера улицей Арын ата, с востока улицей Ешмухамбет, с юга улицей Ж. Бекбосынова, с запада улицей Арын ата.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Бостан:кадастровый квартал 105: ограничена с севера улицей Момбаева, с востока улицей Д. Инаханова, с юга улицей Шаяхметова, с запада улицей О. Тобаякова.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Нурым:кадастровый квартал 115: ограничена с севера улицей Центральная 1, с юга улицей Самал.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Желдыкара:кадастровый квартал 008: ограничена чертой данного населенного пункта.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Шилису 1: кадастровый квартал 002: ограничена чертой данного населенного пункта.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Акбастау:кадастровый квартал 071: ограничена с севера улицей Кабанбай батыра, с юга улицей Малайсары.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Коксай:кадастровый квартал 051: ограничена с севера улицей Кунаева, с востока улицей Валиханова, с запада улицей Курмангазы.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Архарлы:кадастровый квартал 026: ограничена с севера улицей Магжана Жумабаева, с востока улицей С. Рахатова, с юга улицей М. Ауэзова, с запада улицей Манасбая.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Шилису:кадастровый квартал 009: ограничена чертой данного населенного пункта.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Актобе: кадастровый квартал 116: ограничена с севера улицей Узень, с юга улицей Мектеп.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Майтобе:кадастровый квартал 019: ограничена с севера улицей Ускенбекова, с востока улицей Шокана, с юга улицей Альфараби, с запада улицей Атамекен.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Тастыбастау:кадастровый квартал 056: ограничена вдоль улицы Маметовой.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Карлыгаш:кадастровый квартал 057: ограничена с севера улицей Асфендиярова, с востока улицей Мадибекулы, с юга улицей Аль-Фараби, с запада улицей Аманжоловой.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Доланалы:кадастровый квартал 070: ограничена с севера улицей М. Ауэзова, с юга улицей А. Акылбекова.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Онжас:кадастровый квартал 109: ограничена вдоль улицы Балхашева.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Косагаш:кадастровый квартал 093: ограничена с севера улицей Садовой, с востока улицей Подгорной, с юга улицей Бейбитшилик, с запада улицей Кунаева.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Беріктас:096 кадастровый квартал: ограничена вдоль улицы Алтынсарина.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Сайлыколь: кадастровый квартал 049: ограничена вдоль улицы Жансугурова и Сейфуллина.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Казансу 3: кадастровый квартал 004: ограничена чертой данного населенного пункта.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Архарлы:кадастровый квартал 026: ограничена чертой данного населенного пункта.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Дос: кадастровый квартал 032: ограничена чертой данного населенного пункта.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Куренбель:088 кадастровый квартал: ограничена чертой данного населенного пункта.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Кайнарлы:кадастровый квартал 052: ограничена вдоль улицы Айтеке би и Аль-Фараби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Жоламан: кадастровый квартал 040: ограничена вдоль улицы Железнодорожная.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Малайсары: кадастровый квартал 027: ограничена чертой данного населенного пункта.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Аралтобе:кадастровый квартал 110: ограничена с севера улицей Набережная, с востока и с юга улицей Бирлик, с запада улицей Бирлик.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Шаган:кадастровый квартал 050: ограничена вдоль улицы Казыбек би.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Самен: кадастровый квартал 036: ограничена вдоль улицы Масанова.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дорожный участок Аксункар: кадастровый квартал 011: ограничена чертой данного населенного пункта.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Майтобе: кадастровый квартал 010: ограничена чертой данного населенного пункта.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Кокбастау:кадастровый квартал 081: ограничена чертой данного населенного пункта.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Коктал:кадастровый квартал 094: ограничена вдоль улицы Оракты батыра и Б. Момышулы.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Архарлы: 042 кадастровый квартал: ограничена чертой данного населенного пункта.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Дала: 041 кадастровый квартал: ограничена вдоль улицы Акшанова.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Сарыбулак 2: кадастровый квартал 003: ограничена чертой данного населенного пункта.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Балгалы: кадастровый квартал 029: ограничена чертой данного населенного пункта.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Койкырыккан: 017 кадастровый квартал: ограничена чертой данного населенного пункта.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Терысакан: 106 кадастровый квартал: ограничена чертой данного населенного пункта.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Сайлы: 039 кадастровый квартал: ограничена чертой данного населенного пункта.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Тары: 030 кадастровый квартал: ограничена чертой данного населенного пункта.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Алтындала: 043 кадастровый квартал: ограничена чертой данного населенного пункта.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