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e8d76" w14:textId="57e8d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Кербулакском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9 декабря 2021 года № 15-77. Зарегистрировано в Министерстве юстиции Республики Казахстан 9 декабря 2021 года № 25694.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в редакции решения Кербулакского районного маслихата области Жетісу от 20.11.2023 </w:t>
      </w:r>
      <w:r>
        <w:rPr>
          <w:rFonts w:ascii="Times New Roman"/>
          <w:b w:val="false"/>
          <w:i w:val="false"/>
          <w:color w:val="ff0000"/>
          <w:sz w:val="28"/>
        </w:rPr>
        <w:t>№ 08-72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Кербулакский районный маслихат РЕШИЛ: 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Кербулакском районе согласно приложению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Кербулакского районного маслихата области Жетісу от 20.11.2023 </w:t>
      </w:r>
      <w:r>
        <w:rPr>
          <w:rFonts w:ascii="Times New Roman"/>
          <w:b w:val="false"/>
          <w:i w:val="false"/>
          <w:color w:val="000000"/>
          <w:sz w:val="28"/>
        </w:rPr>
        <w:t>№ 08-72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Кербулакский районный маслихат от 9 декабря 2021 года № 15-77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Кербулакского районного маслихата области Жетісу от 20.11.2023 </w:t>
      </w:r>
      <w:r>
        <w:rPr>
          <w:rFonts w:ascii="Times New Roman"/>
          <w:b w:val="false"/>
          <w:i w:val="false"/>
          <w:color w:val="ff0000"/>
          <w:sz w:val="28"/>
        </w:rPr>
        <w:t>№ 08-72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Кербулакском районе</w:t>
      </w:r>
    </w:p>
    <w:bookmarkEnd w:id="3"/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Кербулакском районе разработаны в соответствии с Правилами оказания государственной услуги "Возмещение затрат на обучение на дому детей с инвалидностью", утвержденный Приказом Министра труда и социальной защиты населения Республики Казахстан от 25 марта 2021 года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Кербулакского района" (далее - уполномоченный орган) на основании справки из учебного заведения, подтверждающей факт обучения ребенка с инвалидностью на дому.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указанного в справке из учебного заведения, подтверждающих факт обучения ребенка с инвалидностью на дому.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 и выезд на постоянное место жительства за пределы Кербулакского района), выплата прекращается с месяца, следующего за тем, в котором наступили соответствующие обстоятельства.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 веб-портал "электронного правительства" с заявлением по форме согласно приложению 1 или 2 к Правилам возмещения затрат с приложением документов.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по установленному перечню, необходимых для возмещения затрат на обучение предоставляется согласно приложению 3 к Правилам возмещения затрат. 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в квартал равен 8 (восьми) месячным расчетным показателям на каждого ребенка с инвалидностью.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возмещении затрат на обучение предусмотрены строкой девять приложения 3 к Правилам возмещения затрат.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Заявитель вправе подать жалобу в соответствии с требованиями Правил возмещения затрат.</w:t>
      </w:r>
    </w:p>
    <w:bookmarkEnd w:id="13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