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6608" w14:textId="c256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Коксуского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30 ноября 2021 года № 17-1. Зарегистрировано в Министерстве юстиции Республики Казахстан 6 декабря 2021 года № 25556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Коксуского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населенных пунктов Коксуского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Приложеине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ноября 2021 года № 17-1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Коксуского района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Приложеине 2 к решению маслихата Коксуского района от 30 ноября 2021 года № 17-1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Коксуского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7417"/>
        <w:gridCol w:w="1561"/>
        <w:gridCol w:w="2101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зоны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Балпық би кадастровый квартал 003 ограничена с востока землями Лабасинского селького округа, с запада запада автомобильной дорогой республиканского значения Алматы Усть-каменогорск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Балпық би кадастровый квартал 004 ограничена с востока автомобильной дорогой республиканского значения Алматы Усть-каменогорск, с запада запада улицей Т.Исабаева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Балпық би кадастровый квартал 005 ограничена с востока автомобильной дорогой республиканского значения Алматы Усть-каменогорск, с запада запада улицей Т.Исабаева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Балпық би кадастровый квартал 001 ограничена с востока улицей Ш.Уалиханова, с запада улицей Т.Исабаева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Балпық би кадастровый квартал 002 ограничена с востока автомобильной дорогой республиканского значения Алматы Усть-каменогорск, с запада улицей Т.Исабаева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Балпық би кадастровый квартал 006 ограниченас востока автомобильной дорогой республиканского значения Алматы Усть-каменогорск, с запада улицей Т.Исабаева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Мукры кадастровый квартал 049 ограничена с востока автомобильной дорогой областного значения Балпык би-Мукры, с запада улицами Ж.Абильтаева и Ж.Жабаева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Мамбет кадастровый квартал 063 ограничена с юга автомобильной дорогой областного значения Балпык би-Актекше, с севера железной дорогой Коксу-Текели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Коксу кадастровый квартал 026 ограничена с востока речкой Муканчи, с запада железной дорогой республиканского значения Турксиб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Жарлыозек кадастровый квартал 042 ограничена с востока на запад улицами А.Байжуманова и А.Ергалиева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Зылихи Тамшыбай кадастровый квартал 016 ограничена с востока землями ТОО "Енбекши", с запада автомобильной дорогой областного значения Балпык би-Уштобе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Мусабек кадастровый квартал 035 ограничена с востока автомобильной дорогой областного значения Балпык би-Уштобе, с запада улицей Абая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Енбекшиказах кадастровый квартал 059 ограничена с востока автомобильной дорогой областного значения Балпык би-Актекше с запада землями ПК "Енбекшиказах"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 кадастровый квартал 014 ограничена с востока автомобильной дорогой областного значения Балпык би-Маулимбай, с запада улицей М.Алмамедова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Акшатоган кадастровый квартал 013 ограничена с востока улицей Темирязева, с запада улицей Мичурина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 кадастровый квартал 075 ограничена с востока улицей Айбакир-Бастан, с запада улицей Б.Онгарова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 кадастровый квартал 068 ограничена с востока на запад улицами Ж.Абдрахманова, Б.Байжурынова, Ж.Толебаева и Абая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 кадастровый квартал 056 ограничена с юга автомобильной дорогой областного значения Балпык би-Жамбыл, с севера улицей Гарышкер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Бескайнар кадастровый квартал 017 ограничена с востока на запад улицами Н.Киялова, Кайнар и Жетысу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10-лет Казахстана кадастровый квартал 050 ограничена улицами М.Габдуллина, А.Оспанова, К.Сатбаева, С.Нурманбетова и И.Жансугурова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Актекше кадастровый квартал 071 ограничена с востока улицей С.Сугурова, с запада улицей О.Жандосова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Айнабулак кадастровый квартал 079 ограничена с юга на север железной дорогой республиканского значения Турксиб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Жетыжал кадастровый квартал 031 ограничена с востока автомобильной дорогой областного значения Балпык би-Уштобе, с запада улицей Абая 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Муканчи кадастровый квартал 044 ограничена с юга на север улицами Н.Алдабергенова и Ж.Жабаева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Кенарал кадастровый квартал 018 ограничена улицами С.Кырыкбаева и Бирлик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Кызылтоган кадастровый квартал 076 ограничена с востока улицей Нурахмет, с запада автомобильной дорогой республиканского значения Алматы Усть-каменогорск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Мулимбай кадастровый квартал 036 ограничена улицами К.Саткынбаева, Х.Шумекбаева и С.Оналбаева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Бозтоган кадастровый квартал 043 ограничена с востока на запад улицами Б.Кундакпаевой и К.Жапсарбаева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 кадастровый квартал 019 ограничена улицами Садовая и Набережная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 кадастровый квартал 072 ограничена с вотстока улицей Н.Койшибаева, с запада улицей Шаган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Муканчи кадастровый квартал 025 ограничена с вотстока улицей С.Сейфуллина, с запада речкой Муканчи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Надризбек кадастровый квартал 023 ограничена улицами К.Алькенова, Агибаева и Ондирис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Бакча кадастровый квартал 039 ограничена с юга на север железной дорогой республиканского значения Турксиб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Копр кадастровый квартал 040 ограничена с юга на север железной дорогой республиканского значения Турксиб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ПЧ-45 Косшар кадастровый квартал 080 ограничена с юга на север железной дорогой республиканского значения Турксиб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50- лет Казахстана кадастровый квартал 022 ограничена улицами И.Жансугурова, Абая, Д.Нурпеисовой и К.Жапсарбаева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Биже кадастровый квартал 007 ограничена с юга на север железной дорогой республиканского значения Турксиб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разъезді Тауарасы кадастровый квартал 081 ограничена с юга на север железной дорогой республиканского значения Турксиб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Мойынкум кадастровый квартал 037 ограничена с юга на север железной дорогой республиканского значения Турксиб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