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6576" w14:textId="46d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Панфиловского районного маслихата от 23февраля 2018 года №6-30-196 "Об утверждении Правил оказания социальной помощи, установления размеров и определения перечня отдельных категорий нуждающихся граждан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15 ноября 2021 года № 7-12-66. Зарегистрировано в Министерстве юстиции Республики Казахстан 25 ноября 2021 года № 25389. Утратило силу решением Панфиловского районного маслихата области Жетісу от 25 декабря 2023 года № 8-14-68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области Жетісу от 25.12.2023 </w:t>
      </w:r>
      <w:r>
        <w:rPr>
          <w:rFonts w:ascii="Times New Roman"/>
          <w:b w:val="false"/>
          <w:i w:val="false"/>
          <w:color w:val="ff0000"/>
          <w:sz w:val="28"/>
        </w:rPr>
        <w:t>№ 8-14-68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Панфиловского района"от 23 февраля 2018 года №6-30-196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№4538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15 ноября 2021 года № 7-12-66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Панфиловского районного маслихата от 23 февраля 2018 года № 6-30-196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Панфиловского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Панфиловского района" акимата Панфиловского района;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помощи,определения перечня отдельных категорий нуждающихсяполучателейи установления размеров социальной помощи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единовременнои (или) периодически (ежемесячно) в виде денежных выплат следующим категориям граждан: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 (далее – Союза ССР), партизаны и подпольщики Великой Отечественной войны единовременно в размере - 1 000 000 (один миллион) тенге и ежемесячно в размере 3 (трех) месячного расчетного показателя;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- 1 000 000 (один миллион) тенге и ежемесячно в размере 3 (трех) месячного расчетного показателя;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 26 (двадцать шесть) месячных расчетных показателей;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- 26 (двадцать шесть) месячных расчетных показателей;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 26 (двадцать шесть) месячных расчетных показателей;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единовременно в размере - 26 (двадцать шесть) месячных расчетных показателей;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26 (двадцать шесть) месячных расчетных показателей;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единовременно в размере – 26 (двадцать шесть) месячных расчетных показателей;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 26 (двадцать шесть) месячных расчетных показателей.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граждан,оказавшимся в трудной жизненной ситуации единовременно и (или) периодически (ежемесячно, ежеквартально):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15 (пятьнадцать)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состоящие на учете службы пробации;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единовременно в размере 200 (двести) месячных расчетных показателей;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ежеквартально без учета среднедушевого дохода в размере 5 (пять) месячных расчетных показателей;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или иные законные представители детей, инфицированных вирусом иммунодефицита человека состоящих на диспансерном учете без учета среднедушевого дохода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и обучаются в дошкольных организациях образования, у которых наличие среднедушевого дохода, не превышает порога, установленного местными представительными органами в кратном отношении к прожиточному минимуму ежемесячно в размере 5 (пять) месячных расчетных показателей.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районана текущий финансовый год.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