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6304d" w14:textId="09630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ситуации природного характера местного масштаба на территории города Талгар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Талгарского района Алматинской области от 20 октября 2021 года № 10-02. Зарегистрировано в Министерстве юстиции Республики Казахстан 1 ноября 2021 года № 24989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"О гражданской защите", постановлением Правительства Республики Казахстан от 2 июля 2014 года </w:t>
      </w:r>
      <w:r>
        <w:rPr>
          <w:rFonts w:ascii="Times New Roman"/>
          <w:b w:val="false"/>
          <w:i w:val="false"/>
          <w:color w:val="000000"/>
          <w:sz w:val="28"/>
        </w:rPr>
        <w:t>№ 756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классификации чрезвычайных ситуаций природного и техногенного характера", протоколом заседания комиссии по предупреждению и ликвидации чрезвычайной ситуации Талгарского района от 5 октября 2021 года, РЕШИЛ: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Объявить чрезвычайную ситуацию природного характера местного масштаба на территории города Талгар.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Назначить руководителем ликвидации чрезвычайной ситуации природного характера заместителя акима Талгарского района Тореханова Б.А. и поручить провести соответствующие мероприятия, вытекающие из данного решения.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Талгарского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Абдыханов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