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3591" w14:textId="e943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26 марта 2015 года № 45-4 "Об определении размера и порядка оказания жилищной помощи малообеспеченным семьям (гражданам) Уйгурского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22 октября 2021 года № 7-14-67. Зарегистрировано в Министерстве юстиции Республики Казахстан 15 ноября 2021 года № 25155. Утратило силу решением Уйгурского районного маслихата Алматинской области от 5 февраля 2024 года № 8-17-88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Уйгурского районного маслихата Алматинской области от 05.02.2024 </w:t>
      </w:r>
      <w:r>
        <w:rPr>
          <w:rFonts w:ascii="Times New Roman"/>
          <w:b w:val="false"/>
          <w:i w:val="false"/>
          <w:color w:val="ff0000"/>
          <w:sz w:val="28"/>
        </w:rPr>
        <w:t>№ 8-17-88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"Об определении размера и порядка оказания жилищной помощи малообеспеченным семьям (гражданам) Уйгурского района" от 26 марта 2015 года №45-4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№3148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Уйгурском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"1.Определить размер и порядок оказания жилищной помощи в Уйгурском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октября 2021 года № 7-14-67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марта 2015 года № 45-4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Уйгурском районе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Уйгурском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(десяти)процентов.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"Уйгурский районный отдел занятости и социальных программ" (далее – уполномоченный орган).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20498).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