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728e" w14:textId="4f37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населенных пунктов Уйгурского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17 ноября 2021 года № 7-15-72. Зарегистрировано в Министерстве юстиции Республики Казахстан 23 ноября 2021 года № 25328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Уйгурского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населенных пунктов Уйгурского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решениеУйгурского районного маслихата "Об утверждении границ оценочных зон и поправочных коэффициентов к базовым ставкам платы за земельные участки в населенных пунктах Уйгурского района" от 02 октября 2012 года №10-2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№2165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17 ноября 2021 года № 7-15-72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Уйгурского района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населенных пунктов Уйгурского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908"/>
        <w:gridCol w:w="8921"/>
        <w:gridCol w:w="1563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оценочных зон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Бахар: 010 кадастровый квартал: ограничена с севера улицами Достык и Назгум, с востока улицей Тын, с юга улицей Ю.Раджибаева, с запада улицей И.Бахтия.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Сумбе: 022 кадастровый квартал: ограничена с севера улицей Б.Момышулы, с востока улицей Кажымуқан, с юга автодорогой Шонжы-Шошанай, с запада улицей Ш.Уалиханова;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023 кадастровый квартал: ограничена с севера автодороги Шонжы-Шошанай, с востока улицей Каракул Татанулы, с юга улицей М.Ауезова, с запада улицей С.Сейфуллина;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 кадастровый квартал: вдоль улицы К.Баекеева.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Аксу: 040, 041 кадастровые кварталы: ограничена с севера улицей М.Гожамярова, с востока улицей Л.Муталип, с юга улицами А.Маматбакиева и Г.Садвакасова, с запада улицей Сайдуллаева.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Долайты: 042 кадастровый квартал: ограничена с севера улицей С.Литфуллин, с востока улицами А.Розыбакиева и И.Джалилова, с юга улицей А.Даутова, с запада улицей Б.Мординова.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Ширин: 013 кадастровый квартал: ограничена с севера улицей Бахар, с востока улицей Жаңа курылыс, с юга улицей Жастар, с запада улицей Бостан.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Кырғызсай: 032 кадастровый квартал: ограничена с севера улицей С.Аюпова, с востока улицей Райымбек, с юга улицами И.Десятова и О.Жандосова, с запада улицей С.Палуан.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Тигермен: 052 кадастровый квартал: ограничена с севера улицей Шарғын Алгазы, с востока улицей И.Муллашева, с юга улицей А.Розыбакиева, с запада улицей М.Палтушева.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Аксу: 036 кадастровый квартал: ограничена с севера улицей Шарипова, с востока улицей Новостройка, с юга улицей А.Палтаева, с запада улицей О.Мухамади.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Ават: 048 кадастровый квартал: ограничена с севера улицами И.Искандерова и Тауелсиздик, с востока улицей Т.Сопиева, с юга улицей Х.Зайнаудинова, с запада улицами Бозумбай и Р.Ганиева.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Шарын: 001, 002 кадастровые кварталы: ограничена с севера улицами С.Елебаева и Ж.Жабаева, с востока улицами Н.Закирьярова и А.Алахунова, с юга улицами Т.Мадалиева и Алишер Новаи, с запада улицей Тастак.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Актам: 058 кадастровый квартал: ограничена с севера улицей Гулистан, с востока улицей С.Палуан, с юга улицей М.Ауезова, с запада улицей Б.Мухамади.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Таскарасу: 006 кадастровый квартал: ограничена с севера улицами Новая и Д.Конаева, с востока улицами И.Панфилова, Акниет и Жасканат, с юга улицей Жас отау, с запада улицами Л.Емелева и Токаш Бокина.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Кетпен: 071 кадастровый квартал: ограничена с севера улицей А.Сабырбекова, с востока улицами Р.Зайнапова и Б.Калабаева, с юга улицей С.Мамирова, с запада улицами З.Исламова, Назгум и К.Ауелбекова.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Шошанай: 028 кадастровый квартал: ограничена с севера улицей Жана, с востока улицами Г.Муратбаева и Ш.Айманова, с юга улицей Токаш Бокина, с запада улицей А.Молдагулова.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Узынтам: 053 кадастровый квартал: ограничена с севера улицей Байтерек, с востока улицей Тауелсиздик, с юга улицей Тауелсиздик, с запада улицей Достык.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Дардамты: 065 кадастровый квартал: ограничена с севера улицей Райымбек, с востока улицами И.Мустапаева и Гагарина, с юга улицей Достык, с запада улицей Жамбыл.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Сункар: 068 кадастровый квартал: ограничена с севера улицей Жастар, с востока улицей Р.Алдешбаева, с юга улицей Н.Қараева, с запада улицей Т.Таубалдиева.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Рахат: 033 кадастровый квартал: ограничена с севера улицей Карадала, с востока улицей Мектеп, с юга улицей Кокжиек, с запада улицей Самурык.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Дихан: 076 кадастровый квартал: ограничена с севера улицей И.Тохтахунова, с востока улицей Кыр жолы, с юга улицей Д.Конаева, с запада улицей С.Аралбаева.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Ардолайты: 061 кадастровый квартал: ограничена с севера улицей Амангелди, с востока улицей Ш.Абдрахманова, с юга улицей М.Ауезова, с запада улицей А.Розыбакиева.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Кепебулак: 074 кадастровый квартал: ограничена с севера улицей Сағабаева, с востока улицей Ажибек Танкул, с юга улицей Ажибек Танкул, с запада улицей Сагабаева.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Калжат: 081 кадастровый квартал: ограничена с севера улицей Жастар, с востока улицами Ачал и Ашым Касым, с юга улицей О.Сайдуллаева, с запада улицами И.Искандерова, Ю.Ильяс и Жамбыл.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Дихан: 078 кадастровый квартал: ограничена с севера улицей Кенес, с востока улицей И.Бахтия, с юга улицей А.Сабирова, с запада улицами Ж.Жабаева и Мектеп.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Добын: 062 кадастровый квартал: ограничена с севера улицей Тохтибакеева, с востока улицей Жаппарова, с юга улицей Жаппарова, с запада улицей Жибек жолы.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Достык: 044 кадастровый квартал: вдоль улицы Новая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Шонжы: 016 кадастровый квартал: южнее улицы Астана, западнее улицы Назугума, севернее улицы Ашим Арзиева восточнее улицы Ақжолтай Тұрдалыұлы Мамбеталиева;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кадастровый квартал: южнее улицы Тауелсиздик, западнее улицы Әл-Фараби, севернее улицы Ашим Арзиева, восточнее улицы Назугума;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кадастровый квартал: южнее улицы Безназвания, западнее улицы Кадырова, севернее улицы Ашим Арзиева, восточнее улицы Әл-Фараби;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кадастровый квартал: южнее улицы Абая, западнее улицы Мұқағали Мақатаева, севернее улицы Ашим Арзиева восточнее улицы Кадырова;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кадастровый квартал: южнее улицы Ашим Арзиева, западнее улицы Әл-Фараби, севернее улицы Нысанбаева, восточнее улицы Онгарова;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кадастровый квартал: южнее улицы А.Арзиева, западнее улицы Мұқағали Мақатаева, севернее улицы Нысанбаева, восточнее улицы Әл-Фараби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кадастровый квартал: южнее улицы Астана, западнее улицы Ақжолтай Тұрдалыұлы Мамбеталиева, севернее улицы Ашим Арзиева, восточнее улицы Умушфайв;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кадастровый квартал: южнее улицы Тауелсиздик, западнее улицы Кадырова, севернее улицы Ашим Арзиева, восточнее улицы Әл-Фараби;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кадастровый квартал: южнее улицы Астана, западнее улицы Мұқағали Мақатаева, севернее улицы Ашим Арзиева, восточнее улицы Кадырова;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кадастровый квартал: южнее улицы А.Арзиева, южнее улицы Нысанбаева, западнее улицы Әл-Фараби, севернее улицы Онгарова, восточнее по дренажному каналу;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кадастровый квартал: южнее улицы Е.Нысанбаева, западнее улицы Мұқағали Мақатаева, севернее улицы О.Айнабекова, восточнее улицы Әл-Фараби.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кадастровый квартал: южнее автотрассы Алматы-Кокпек-Коктал-Жаркент, западнее улицы Умушфайва и Ақжолтай Тұрдалыұлы Мамбеталиева, севернее улицы Ашим Арзиева и Астана, восточнее автотрассы Алматы-Кокпек-Коктал-Жаркент;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кадастровый квартал: южнее автотрассы Алматы-Кокпек-Коктал-Жаркент, западнее улицы Әл-Фараби, севернее улицы Тауелсиздик, восточнее улицы Ақжолтай Тұрдалыұлы Мамбеталиев;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кадастровый квартал: южнее северной стороны населенного пункта, западнее улицы Кадырова, севернее улицы Ашим Арзиева и Егемендик, восточнее улицы Әл-Фараби;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кадастровый квартал: южнее северной стороны населенного пункта, западнее восточней стороны населенного пункта, севернее улицы Ашим Арзиева, восточнее улицы Кадырова;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020 кадастровый квартал: южнее улицы Ашим Арзиева, западнее улицы Әл-Фараби, севернее автотрассы Алматы-Калжат, восточнее автотрассы Алматы-Калжат;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кадастровый квартал: южнее улицы Ашим Арзиева, западнее восточной стороны населенного пункта, севернее автотрассы Алматы-Калжат, восточнее улицы Әл-Фараби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