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0e00" w14:textId="b020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Кегенского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13 января 2021 года № 47-157. Зарегистрировано Департаментом юстиции Алматинской области 21 января 2021 года № 5884.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Кегенского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115 149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79 542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138 649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23 500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Жаланашского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52 215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36 981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56 817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4 602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Жылысайского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30 752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57 838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52 322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Каркаринского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40 841 тысяча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42 941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Узынбулакского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39 914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34 670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1 607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Шырганакского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38 798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34 423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39 798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Тасашинского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32 126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28 744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33 874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1 748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Болексазского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31 969 тысячи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29 182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32 974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Туюкского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27 702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25 627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28 849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41 913 тысячи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46 113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4 200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29 983 тысяч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27 027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31 083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9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29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0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1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Кегенского районного маслихата Алматинской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2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2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3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3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3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4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Туюкского сельского округа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Туюкского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5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Туюкского сельского округа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5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5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Кегенского районного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21-73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2021 года № 46-154</w:t>
            </w:r>
          </w:p>
        </w:tc>
      </w:tr>
    </w:tbl>
    <w:bookmarkStart w:name="z3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