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7e1c" w14:textId="77b7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27 ноября 2018 года № 9-30 "Об определении размера и порядка оказания жилищной помощи малообеспеченным семьям (гражданам) Кегенского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28 декабря 2021 года № 22-79. Зарегистрировано в Министерстве юстиции Республики Казахстан 5 января 2022 года № 26370. Утратило силу решением Кегенского районного маслихата Алматинской области от 25 декабря 2023 года № 14-68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"Об определении размера и порядка оказания жилищной помощи малообеспеченным семьям (гражданам) Кегенского района" от 27 ноября 2018 года №9-30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№4905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Кегенский районный маслихат РЕШИЛ:";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 настоящих размере и порядке оказания жилищной помощи используются основные понятия,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 (далее – Правила).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 проживающим в Кегенском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 и предельно-допустимым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