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cc057" w14:textId="b9cc0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Енбекшинского района города Шымкент от 8 июня 2020 года № 1 "Об объявлении чрезвычайной ситуации местного масштаба природного характера"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Енбекшинского района города Шымкент от 28 июня 2021 года № 1. Зарегистрировано в Министерстве юстиции Республики Казахстан 7 июля 2021 года № 23318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Енбекшинского района города Шымкент от 8 июня 2020 года № 1 "Об объявлении чрезвычайной ситуации местного масштаба природного характера" (зарегистрированное в Реестре государственной регистрации нормативных правовых актов за № 109).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Енбекшинского района города Шымкент"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аппарата акима Енбекшинского района города Шымкент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Енбекшинского района А. Малахову.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Енбекшинского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