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5a5" w14:textId="f543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 и норм субсидий, а также объемов бюджетных средств на субсидирование пестицидов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марта 2021 года № 76. Зарегистрировано Департаментом юстиции Жамбылской области 1 апреля 2021 года № 4928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(зарегистрированное в Реестре государственной регистрации нормативных правовых актов № 20209)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пестицидов и нормы субсидий на 1 литр (килограмм, грамм, штук) пестицидов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постановлении акимата Жамбылской области от 26 мая 2020 года № 114 "Об утверждении перечня субсидируемых пестицидов и норм субсидий, а также объемов бюджетных средств на субсидирование пестицидов" (опубликовано 28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4615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постановления акимата Жамбылской области от 13 августа 2020 года № 178 года "О внесении изменения в постановление акимата Жамбылской области от 26 мая 2020 года № 114 "Об утверждении перечня субсидируемых пестицидов и норм субсидий, а также объемов бюджетных средств на субсидирование пестицидов" (опубликовано 17 августа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4697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Б.Нигмашева.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2021 года № 76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пестицидов и нормы субсидий на 1 литр (килограмм, грамм, штук) пестицидов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5490"/>
        <w:gridCol w:w="1665"/>
        <w:gridCol w:w="3624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г/л + дикамба, 120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г/л + дикамба,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флорасулам, 3, 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в.к.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г/л + клопиралид, 40 г/л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757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в.г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в.р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в.р.к.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в.р.к.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кэ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к.э.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20 089,3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с.п.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э.м.в.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к.э.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г/л + флуроксипир, 90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300 г/л + флорасулам, 6,25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г/л + флорасулам, 6,25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г/л + тебуконазол,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ЛАМАДОР,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г/л + изооктил, 2,4-Д дихлорфеноксиуксусной кислоты, 540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г/л + клопиралид, 124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к.c.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в.г.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г/л (2,4-Д этилгексиловый эфир, 470 г/л) + 2,4-Д кислоты, 160 г/л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в.р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кислоты, 550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в.р.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г/л + флорасулам,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г/л + имазапир, 20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глифосата кислота в виде изопропиламиной соли, 360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в.р.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ипконазол,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РАНКОНА, 1,5% м.э.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240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СИТИЗЕН, 24%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с.п.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к.к.р.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к.к.р.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к.э.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к.э.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в.д.г.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г/л+бета-цифлутрин 90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м.в.с.к.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с.п.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м.в.с.к.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г/л + флутриафол, 78 г/л + клотианидин 73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 цигалотрин, 106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г/кг + луфенурон, 400 г/кг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к.э.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г/кг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р.п.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г/кг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в.д.г.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г/кг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в.д.г.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г/л+лямбда-цигалатрин, 150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к.с.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к.э.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р.п.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262,5 г/л + дифеноконазол, 25 г/л + флудиоксонил, 25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СЕЛЕСТ ТОП 312,5,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600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хлорпирифос, 500 г/л+ циперметрин, 50 г/л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в.с.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мас.э.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спор/г, биологическая активность 1500 ЕА/г, содержание экзотоксина 0, 6-0, 8% (спорово-кристаллический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сух.п.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препараты, имеющие государственную регистрацию двойного назначения и используемые, как гербицид и десикант;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 препараты, имеющие государственную регистрацию двойного назначения и используемые, как инсектицид и фунгицид;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 препараты, имеющие государственную регистрацию двойного назначения и используемые, как инсектицид и препарат для предпосевной обработки.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2021 года № 76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78"/>
        <w:gridCol w:w="5461"/>
        <w:gridCol w:w="5461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субсидии, тенге 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119 787 000,0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119 787 000,0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