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505fe" w14:textId="31505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для разведки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8 апреля 2021 года № 82. Зарегистрировано Департаментом юстиции Жамбылской области 15 апреля 2021 года № 4938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на основании предложения коммунального государственного учреждения "Управление земельных отношений акимата Жамбылской области" от 18 марта 2021 года № 05-01/381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до 22 ноября 2025 года публичный сервитут для разведки полезных ископаемых и обеспечения проезда к участкам разведки без изъятия земельных участков у собственников и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"Golden Compass Jambyl" (далее - Товарищество) при проведении разведочных работ соблюдать требования охраны окружающей среды, возместить убытки и плату, причиненные установлением публичного сервитута на земельные участки, в соответствии с действующим законодательством.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Товариществу провести работы по рекультивации нарушенных земель в шестимесячный срок после окончания разведочных работ из средств обеспечения исполнения обязательства по ликвидации последствий недропользования.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Собственникам земельных участков и землепользователям, указанным в настоящем постановлении обеспечить беспрепятственный проход и (или) проезд через свои земельные участки работникам товарищества к участкам разведки полезных ископаемых.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Коммунальному государственному учреждению "Управление земельных отношений акимата Жамбылской области" в установленном законодательством порядке обеспечить: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постановления его направление на официальное опубликование в средствах массовой информации;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других мер, вытекающих из настоящего постановления.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области Б. Нигмашева.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2021 года № 82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земельных участков, на которых установлен публичный сервитут для разведки полезных ископаемых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544"/>
        <w:gridCol w:w="4010"/>
        <w:gridCol w:w="670"/>
        <w:gridCol w:w="2703"/>
        <w:gridCol w:w="2414"/>
      </w:tblGrid>
      <w:tr>
        <w:trPr>
          <w:trHeight w:val="30" w:hRule="atLeast"/>
        </w:trPr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отчество, наименование собственника или землепользователя</w:t>
            </w:r>
          </w:p>
        </w:tc>
        <w:tc>
          <w:tcPr>
            <w:tcW w:w="4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земельного участка</w:t>
            </w:r>
          </w:p>
        </w:tc>
        <w:tc>
          <w:tcPr>
            <w:tcW w:w="27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участка, гектар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Несипбаев Арнас Максутович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06-092-031-006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"Ар-Ас"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06-092-097-005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Несипбаев Арнас Максутович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06-092-031-065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4,1864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Несипбаев Ансар Максутович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06-092-031-160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7,2857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"Гидроэнергетическая компания"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06-092-092-003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2,3338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2,3338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Мусаханов Актамберди Ермекович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06-092-097-043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91,6147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91,6147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 Кенесского сельского округа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2,4293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2,4293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Найзакулов Аманбек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06-092-046-187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280,4950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280,4950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Нурланкулов Ханапия Солтанаевич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06-092-046-151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"Сыпатай батыр"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06-092-046-179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48,9541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48,9541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земельный фонд Сыпатай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5,2726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5,2726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Несипбаева Куанышкуль Омиршиевна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06-092-031-162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24,0466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24,0466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Несипбаева Куанышкуль Омиршиевна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06-092-031-161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Бакирбаев Токтасын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06-092-054-130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Алиева Рыскул 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06-092-046-235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Кенжетаев Бауржан Абылгазыулы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06-092-046-242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Оспаналиев Еркин Шабденбекович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06-092-046-187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 Меркенского района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667,9350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667,9350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 Меркенского района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06-092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2894,5532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