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816f" w14:textId="1848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6 января 2021 года №2 "Об утверждении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2021 года № 314. Зарегистрировано в Министерстве юстиции Республики Казахстан 11 января 2022 года № 26433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Жамбылской области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"Управление образования акимата Жамбылской области"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