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f109" w14:textId="1d4f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29 декабря 2020 года № 78-2 "О бюджете сельских округов Байзакского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апреля 2021 года № 6-2. Зарегистрировано Департаментом юстиции Жамбылской области 27 апреля 2021 года № 4959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29 декабря 2020 года № 78-2 "О бюджете сельских округов Байзакского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2021 год: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"27065" заменить цифрами "47963"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"21946" заменить цифрами "42844"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"27065" заменить цифрами "48147".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"-184".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"184".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2021 год: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"25162" заменить цифрами "50042"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"19732" заменить цифрами "44612"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"25162" заменить цифрами "50312".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"-270".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"270".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2021 год: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"29027" заменить цифрами "29427"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"22864" заменить цифрами "23264".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"29027" заменить цифрами "30564"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"0" заменить цифрами "-1137".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"1137".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Темирбекский сельский округ на 2021 год: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"21927" заменить цифрами "23933".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"19693" заменить цифрами "21699".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"21927" заменить цифрами "24549"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"-616".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"616".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Туймекентский сельский округ на 2021 год: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"31570" заменить цифрами "56672".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"19651" заменить цифрами "44753".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"31570" заменить цифрами "58365".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"-1692".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"1692".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2021 год: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"32755" заменить цифрами "76515".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"27540" заменить цифрами "71300".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"32755" заменить цифрами "76794".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"-279".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"279".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2021 год: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"23732" заменить цифрами "28932".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"17037" заменить цифрами "22237".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"23732" заменить цифрами "29423".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"-491".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"491".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2021 год: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"27471" заменить цифрами "28418".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"23760" заменить цифрами "24707".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"27471" заменить цифрами "28862".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"-444".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"444".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2021 год: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"24442" заменить цифрами "31406".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"20472" заменить цифрами "27436".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"24442" заменить цифрами "31783".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"-377".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"377".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2021 год: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"37616" заменить цифрами "55601".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"23572" заменить цифрами "41557".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"37616" заменить цифрами "58002".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"-2401".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"2401".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2021 год: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"46835" заменить цифрами "58420".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"21704" заменить цифрами "33289".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"46835" заменить цифрами "62537".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"-4117".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"4117".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2021 год: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"23316" заменить цифрами "33233".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"19180" заменить цифрами "29097".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"23316" заменить цифрами "33264".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"-31".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"31".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2021 год: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"26225" заменить цифрами "36525".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"21434" заменить цифрами "31734".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"26225" заменить цифрами "37558".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"-1033".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"1033".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2021 год: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"119924" заменить цифрами "153514".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"80927" заменить цифрами "114517".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"119924" заменить цифрами "158168".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"-4653".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"4653".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2021 год: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"33026" заменить цифрами "37814".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"21784" заменить цифрами "26572".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"33026" заменить цифрами "38254".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"-440".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"440".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2021 год: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"35086" заменить цифрами "46022".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"24050" заменить цифрами "34986".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"35086" заменить цифрами "49880".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"-3858".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"3858".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2021 год: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"46630" заменить цифрами "50841".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"26758" заменить цифрами "30969".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"46630" заменить цифрами "51657".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"-816".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"816".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Сазтерекский сельский округ на 2021 год: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"23579" заменить цифрами "28354".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"20722" заменить цифрами "25497".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"23579" заменить цифрами "29777".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"-1423".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"1423".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 к указанному решению изложить в новой редакции согласно приложению 1 к настоящему решению.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bookmarkStart w:name="z20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Байзакского района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6055"/>
        <w:gridCol w:w="2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873632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897896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507559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493639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307427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2220"/>
        <w:gridCol w:w="1828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Жалгызтюбинского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2192"/>
        <w:gridCol w:w="1812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Диханского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Мырзатайского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Темирбекского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Туймекентского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743"/>
        <w:gridCol w:w="1743"/>
        <w:gridCol w:w="4870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Жанатурмысского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Кокталского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Ынтымакского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Суханбаевского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Костюбинского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Бурылского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Коптерекского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ІІ.РАСХОДЫ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2753"/>
        <w:gridCol w:w="2753"/>
        <w:gridCol w:w="2267"/>
        <w:gridCol w:w="27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Улгулинского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Сарыкемерского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Кызыл жулдызского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Ботамойнакского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Байтерекского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2548"/>
        <w:gridCol w:w="209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Сазтерекского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7101"/>
        <w:gridCol w:w="24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8"/>
        <w:gridCol w:w="1798"/>
        <w:gridCol w:w="4637"/>
        <w:gridCol w:w="2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373"/>
        <w:gridCol w:w="2374"/>
        <w:gridCol w:w="1955"/>
        <w:gridCol w:w="40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