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ab20" w14:textId="44fab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 Б.Момышулы, сельских округов, прибывшим для работы и проживания в сельские населенные пункты Жуалынского района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12 апреля 2021 года № 6-2. Зарегистрировано Департаментом юстиции Жамбылской области 13 апреля 2021 года № 4935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пунктом 2 постановления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Приказом Министра национальной экономики Республики Казахстан от 6 ноября 2014 года № 72 (Зарегистрирован в государственном реестре нормативных правовых актов № 9946)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 Б.Момышулы, сельских округов за исключением лиц, занимающих руководящие должности, прибывшим для работы и проживания в сельские населенные пункты района в 2021 году, с учетом потребности: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районного маслихата Абдыкеримову Чинаркуль Абдыразаковну.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