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3cef9" w14:textId="993cef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Кордайского районного маслихата от 21 декабря 2020 года № 79-3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Кордайского районного маслихата Жамбылской области от 20 апреля 2021 года № 80-2. Зарегистрировано Департаментом юстиции Жамбылской области 27 апреля 2021 года № 4960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12 апреля 2021 года № 4-2 "О внесении изменений в решение Жамбылского областного маслихата от 11 декабря 2020 года № 52-3 "Об областном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4936</w:t>
      </w:r>
      <w:r>
        <w:rPr>
          <w:rFonts w:ascii="Times New Roman"/>
          <w:b w:val="false"/>
          <w:i w:val="false"/>
          <w:color w:val="000000"/>
          <w:sz w:val="28"/>
        </w:rPr>
        <w:t>)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Кордайского районного маслихата от 21 декабря 2020 года № 79-3 "О районном бюджете на 2021-2023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4851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в Эталонном контрольном банке нормативных правовых актов Республики Казахстан в электронном виде от 28 декабря 2020 года)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"22 819 075" заменить цифрами "23 661 684";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"3 020 031" заменить цифрами "3 320 031";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"61 500 заменить цифрами "111 500";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"19 720 892" заменить цифрами "20 213 500";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"22 794 075" заменить цифрами "24 466 740";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4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"25 000" заменить цифрами "0";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"25 000" заменить цифрами "0";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5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"-63 050" заменить цифрами "-843 106";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6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"63 050" заменить цифрами "843 106";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"87 510" заменить цифрами "869 701";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7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"0" заменить цифрами "22 865".</w:t>
      </w:r>
    </w:p>
    <w:bookmarkEnd w:id="2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2021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Жатқанбай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Кордайского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Кордайского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апреля 2021 года № 80-2</w:t>
            </w:r>
          </w:p>
        </w:tc>
      </w:tr>
    </w:tbl>
    <w:bookmarkStart w:name="z3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8"/>
        <w:gridCol w:w="959"/>
        <w:gridCol w:w="618"/>
        <w:gridCol w:w="7090"/>
        <w:gridCol w:w="30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23661684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3320031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1288000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471278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1478385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1476585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59183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30983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20875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8203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20213500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20213420</w:t>
            </w:r>
          </w:p>
        </w:tc>
      </w:tr>
      <w:tr>
        <w:trPr>
          <w:trHeight w:val="30" w:hRule="atLeast"/>
        </w:trPr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20213420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6"/>
        <w:gridCol w:w="1285"/>
        <w:gridCol w:w="1285"/>
        <w:gridCol w:w="5809"/>
        <w:gridCol w:w="297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29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24466740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25186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148265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79516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48281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50292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промышленности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2584597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1065090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1416096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1015075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70567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9346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99276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74762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70636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103411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46338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13739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3639503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3379474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1999479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1379995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231415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1566234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378941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469898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97842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323293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117189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19487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95028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70619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24123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36944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59960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21355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Земельно-хозяйственное устройство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24565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41861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355812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467563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30615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436948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Единой программы поддержки и развития бизнеса "Дорожная карта бизнеса-2025"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82657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354291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14982097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14982097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14682230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299627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38050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4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2172"/>
        <w:gridCol w:w="2172"/>
        <w:gridCol w:w="5039"/>
        <w:gridCol w:w="13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5"/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704"/>
        <w:gridCol w:w="308"/>
        <w:gridCol w:w="4782"/>
        <w:gridCol w:w="580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6"/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-843106</w:t>
            </w:r>
          </w:p>
        </w:tc>
      </w:tr>
      <w:tr>
        <w:trPr>
          <w:trHeight w:val="3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843106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27"/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869701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эмиссионные ценные бумаги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782191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bookmarkEnd w:id="28"/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49460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Используемые остатки бюджетных средств 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