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cf94" w14:textId="634c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24 декабря 2021 года № 19-3. Зарегистрировано в Министерстве юстиции Республики Казахстан 28 декабря 2021 года № 26164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Меркенский районный маслихат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 соответственно, в том числе на 2022 год в следующих объемах: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17940503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3112123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51066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42700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14734614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18075174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119521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165402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45881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- 254192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254192 тысяч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–165402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45881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–134671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Меркенского районного маслихата Жамбылской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2022 год объем субвенций, передаваемых из областного бюджета в сумме 10 840 367 тысяч тенге.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2022 год объем субвенций, передаваемых из районного бюджета в бюджеты сельских округов в сумме 404158 тысяч тенге, в том числе: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Актоганский сельский округ - 33017 тысяч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–45681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Сарымолдаевский сельский округ – 22188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Ойталский сельский округ –42845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Т.Рыскуловский сельский округ –28798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Суратский сельский округ –27366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Жанатоганский сельский округ – 29978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Андас батырский сельский округ – 37720 тысяч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Кенеский сельский округ – 28129 тысяч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Таттинский сельский округ –26891 тысяч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Акаралский сельский округ – 27312 тысяч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Акерменский сельский округ – 28209 тысяч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Аспаринский сельский округ – 26024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в сумме 15000 тысяч тенге.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Распределение сумм целевых трансфертов на 2022 год бюджетам сельских округов определяются на основании постановления акимата района.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решения возложить на постоянную комиссию седьмого созыва районного маслихата по вопросам социально-экономического, финансов, бюджету и налогам, местного самоуправления и индустриально-инновационного развития.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Меркенского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№19-3</w:t>
            </w:r>
          </w:p>
        </w:tc>
      </w:tr>
    </w:tbl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7"/>
    <w:bookmarkStart w:name="z7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Меркенского районного маслихата Жамбылской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18054889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1724067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10682479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10682479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10261512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декабря 2021 года №19-3</w:t>
            </w:r>
          </w:p>
        </w:tc>
      </w:tr>
    </w:tbl>
    <w:bookmarkStart w:name="z5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№19-3</w:t>
            </w:r>
          </w:p>
        </w:tc>
      </w:tr>
    </w:tbl>
    <w:bookmarkStart w:name="z5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