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2840" w14:textId="c772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29 декабря 2020 года №65-4 "О бюджете сельских округов района Т.Рыскулова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29 апреля 2021 года № 5-4. Зарегистрировано Департаментом юстиции Жамбылской области 5 мая 2021 года № 4972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Т.Рыскулова от 19 апреля 2021 года №4-4 "О внесении изменений в решение маслихата района Т.Рыскулова от 23 декабря 2020 года №64-5 "О бюджете района Т.Рыскулова на 2021-2023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№4952</w:t>
      </w:r>
      <w:r>
        <w:rPr>
          <w:rFonts w:ascii="Times New Roman"/>
          <w:b w:val="false"/>
          <w:i w:val="false"/>
          <w:color w:val="000000"/>
          <w:sz w:val="28"/>
        </w:rPr>
        <w:t xml:space="preserve">)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29 декабря 2021 года №65-4 "О бюджете сельских округов района Т.Рыскулова на 2021-2023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4886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15 января 2021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"184673" заменить цифрами "309251";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"61596" заменить цифрами "61779";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"139" заменить цифрами "530";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"122938" заменить цифрами "246942";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"184673" заменить цифрами "311434";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"-2183";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"2183";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"2183";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"54153" заменить цифрами "63645";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"15143" заменить цифрами "15166";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"38710" заменить цифрами "48179";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"54153" заменить цифрами "64347";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"-702";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"702";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"702";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"30707" заменить цифрами "29608";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"25902" заменить цифрами "25203";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"30707" заменить цифрами "31357";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"-1749";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"1749";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"1749";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"31417" заменить цифрами "52096";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"2777" заменить цифрами "2807";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"28640" заменить цифрами "49289";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"31417" заменить цифрами "52437";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"-341";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"341";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"341";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"38217" заменить цифрами "43121";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"32783" заменить цифрами "37687";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"38217" заменить цифрами "44471";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"-1350";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"1350";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"1350";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"33026" заменить цифрами "36223";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"29961" заменить цифрами "33158";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"33026" заменить цифрами "36903";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"-680";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"680";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"680";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"33716" заменить цифрами "38096";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"86" заменить цифрами "88";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"27470" заменить цифрами "31848";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"33716" заменить цифрами "39197";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"-1101";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"1101";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"1101";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"28814" заменить цифрами "34200";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"23136" заменить цифрами "28522";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"28814" заменить цифрами "28522";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"-908";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"908";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"908";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"56706" заменить цифрами "56774";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"50365" заменить цифрами "50433";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"56706" заменить цифрами "57456";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"-682";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"682";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"682";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"33051" заменить цифрами "46324";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"5131" заменить цифрами "5227";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"27920" заменить цифрами "41097";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"33051" заменить цифрами "47618";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"-1294";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"1294";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"1294";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"33147" заменить цифрами "36876";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"27468" заменить цифрами "31197";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"33147" заменить цифрами "37723";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"-847";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"847";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"847";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"30199" заменить цифрами "33123";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"26409" заменить цифрами "29333";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"30199" заменить цифрами "33815";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"-692";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"692";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"692";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"49610" заменить цифрами "50358";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"47833" заменить цифрами "48581";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"49610" заменить цифрами "50654";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"-296";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"296";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"296";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"22349" заменить цифрами "22096";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"1100" заменить цифрами "1169";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"21249" заменить цифрами "20927";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"-253";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"253";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"253";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"21246" заменить цифрами "22855";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"19481" заменить цифрами "21090";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"21246" заменить цифрами "22999";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"-144";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"144";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"144";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58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578"/>
        <w:gridCol w:w="2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69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2021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804"/>
        <w:gridCol w:w="21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51"/>
        <w:gridCol w:w="16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69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693"/>
        <w:gridCol w:w="721"/>
        <w:gridCol w:w="2"/>
        <w:gridCol w:w="6266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69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6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2021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3434"/>
        <w:gridCol w:w="3054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0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225"/>
        <w:gridCol w:w="3596"/>
        <w:gridCol w:w="2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0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2021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2"/>
        <w:gridCol w:w="6265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0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0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1340"/>
        <w:gridCol w:w="659"/>
        <w:gridCol w:w="1335"/>
        <w:gridCol w:w="7"/>
        <w:gridCol w:w="5927"/>
        <w:gridCol w:w="2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1"/>
        <w:gridCol w:w="427"/>
        <w:gridCol w:w="1348"/>
        <w:gridCol w:w="18"/>
        <w:gridCol w:w="6053"/>
        <w:gridCol w:w="2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49"/>
        <w:gridCol w:w="1330"/>
        <w:gridCol w:w="10"/>
        <w:gridCol w:w="1341"/>
        <w:gridCol w:w="5940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2481"/>
        <w:gridCol w:w="2481"/>
        <w:gridCol w:w="3029"/>
        <w:gridCol w:w="2483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1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415"/>
        <w:gridCol w:w="2"/>
        <w:gridCol w:w="1415"/>
        <w:gridCol w:w="6267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1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71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