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3401" w14:textId="7403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LVII сессии Жезказганского городского маслихата от 29 декабря 2020 года № 57/486 "О бюджете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30 марта 2021 года № 4/39. Зарегистрировано Департаментом юстиции Карагандинской области 12 апреля 2021 года № 6301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LVII сессии Жезказганского городского маслихата от 29 декабря 2020 года №57/486 "О бюджете сельских округов на 2021-2023 годы" (зарегистрировано в Реестре государственной регистрации нормативных правовых актов за №22017, опубликовано в Эталонном контрольном банке нормативных правовых актов Республики Казахстан в электронном виде 06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88010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84527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95556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7546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7546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Талапского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35782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34522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37024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1242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1242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1242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Сарыкенгирского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34541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456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34085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34988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447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447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№57/486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Кенгирского сельского округа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7"/>
        <w:gridCol w:w="4873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328"/>
        <w:gridCol w:w="2328"/>
        <w:gridCol w:w="2329"/>
        <w:gridCol w:w="2977"/>
        <w:gridCol w:w="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№57/486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056"/>
        <w:gridCol w:w="1056"/>
        <w:gridCol w:w="1057"/>
        <w:gridCol w:w="4873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№57/486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Сарыкенгирского сельского округа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3400"/>
        <w:gridCol w:w="2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109"/>
        <w:gridCol w:w="1109"/>
        <w:gridCol w:w="1109"/>
        <w:gridCol w:w="5115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330"/>
        <w:gridCol w:w="2330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4"/>
        <w:gridCol w:w="1801"/>
        <w:gridCol w:w="1801"/>
        <w:gridCol w:w="1801"/>
        <w:gridCol w:w="1801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2461"/>
        <w:gridCol w:w="4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