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2bcf" w14:textId="9882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Темиртау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24 декабря 2021 года № 15/4. Зарегистрировано в Министерстве юстиции Республики Казахстан 28 декабря 2021 года № 26142.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29 058 444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23 564 626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244 131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329 988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4 919 699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35 041 970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- 21 868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- 21 868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- 5 961 658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5 961 658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220 222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6 181 880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Темиртауского городского маслихата Карагандинской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37/4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городском бюджете на 2022 год возврат неиспользованных (недоиспользованных) целевых трансфертов в сумме 1 407 960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Темиртауского городского маслихата Карагандинской области от 25.02.2022 </w:t>
      </w:r>
      <w:r>
        <w:rPr>
          <w:rFonts w:ascii="Times New Roman"/>
          <w:b w:val="false"/>
          <w:i w:val="false"/>
          <w:color w:val="000000"/>
          <w:sz w:val="28"/>
        </w:rPr>
        <w:t>№ 18/4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объем бюджетных субвенций из областного бюджета на 2022 год установлен в сумме 431 000 тысяч тенге.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поступлений городского бюджета на 2022 год целевые трансферты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составе расходов городского бюджета на 2022 год по программе "Социальная помощь отдельным категориям нуждающихся граждан по решениям местных представительных органов" - 591 709 тысяч тенге, в том числе: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оказание единовременной социальной помощи ко Дню Победы в Великой Отечественной войне – 81 360 тысяч тенге;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оказание единовременной социальной помощи ко Дню празднования Наурыз мейрамы – 320 112 тысяч тенге;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оказание социальной помощи при наступлении трудной жизненной ситуации – 67 532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оказание социальной помощи детям до 18 лет с вирусом иммунодефицита человека – 3 025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оказание единовременной социальной помощи ко Дню Конституции Республики Казахстан – 20 640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оказание единовременной социальной помощи ко Дню Независимости Казахстана – 99 040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Темиртауского городского маслихата Карагандинской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37/4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составе расходов городского бюджета предусмотрены целевые текущие трансферты нижестоящему бюджету поселка Актау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составе расходов городского бюджета на 2022 год предусмотрены целевые текущие трансферты из нижестоящего бюджета на компенсацию потерь вышестоящего бюджета в связи с изменением законодательства в сумме 11 642 664 тысяч тенге.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Темиртауского городского маслихата Карагандинской области от 05.05.2022 </w:t>
      </w:r>
      <w:r>
        <w:rPr>
          <w:rFonts w:ascii="Times New Roman"/>
          <w:b w:val="false"/>
          <w:i w:val="false"/>
          <w:color w:val="000000"/>
          <w:sz w:val="28"/>
        </w:rPr>
        <w:t>№ 22/4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города Темиртау на 2022 год в сумме 326 527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Темиртауского городского маслихата Карагандинской области от 31.08.2022 </w:t>
      </w:r>
      <w:r>
        <w:rPr>
          <w:rFonts w:ascii="Times New Roman"/>
          <w:b w:val="false"/>
          <w:i w:val="false"/>
          <w:color w:val="000000"/>
          <w:sz w:val="28"/>
        </w:rPr>
        <w:t>№ 31/4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2022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Темиртауского городского маслихата Карагандинской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37/4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29058444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23564626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бюджетов городов районного значения, сел, поселков, сельских округов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38391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52006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52006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235192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110813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177965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санитарно-курортного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87581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17961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11253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4915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228777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201997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339734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1019800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3862752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1752239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2963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139858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97572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198016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41703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54920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1302283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1440648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183245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101692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11642664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219725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1306268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-21868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-5961658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6181880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налогооблажения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- 21 868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12373296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23925542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налогооблажения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- 21 868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Темиртау на 2022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Темиртауского городского маслихата Карагандинской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37/4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всего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источникам: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 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Нацфонда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Националь ного фонда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городу Темиртау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4 464 512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2 794 575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4 464 512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серебрянный возраст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рабочее место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заявкам работодателей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протезно-ортопедические, сурдотехнические, тифлотехнические средства, специальные средства пепредвижения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 /выводом информации шрифтом Брайля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протезно-ортопедические, сурдотехнические, тифлотехнические средства, специальные средства передвижения (кресло-коляски)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средствами, обеспечение катетерами одноразового использования детей инвалидов с диагнозом Spina bifida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санаторно-курортное лечение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гарантированный социальный пакет детям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заработной платы инструкторам по спорту (ставки) и ремонт организаций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3 502 587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индивидуальным жилым домам 10-11 микрорайона города Темиртау "Электроснабжение" (софинансирование)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газораспределительных сетей города Темиртау от АГРС - "Темиртау" МГ "САРЫ-АРКА"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1 662 426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хозяйственно-фекальной канализации города Темиртау, Соцгород (софинансирование)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36 квартирного жилого дома в городе Темиртау Карагандинской области под кредитное жилье (без наружных инженерных сетей и благоустройства)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Реконсрукция участка тепломагистрали № 2 по адресу: Карагандинская область, город Темиртау от ТП -03 до 1-го павильона (пересечение улицы Ушинского и улицы Караганды)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15/4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2022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Темиртауского городского маслихата Карагандинской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37/4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водопроводных сетей Новой части п.Актау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водопроводных сетей Старой части п.Актау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'Благоустройство и озеленение населенных пунктов 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ограждения православного и мусульманского кладбища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монумента 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ограждения и освещения на детских площадках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спортивных игровых площадок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установку двух елок с украшениями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дороги п.Актау от ул.Абая до ст.Мырза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средний ремонт дороги п.Актау от республиканской трассы до ул.Абая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дороги п.Актау от ул.Спартака до больницы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технического надзора для п.Актау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праздничных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